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黑河综合遥感联合试验：盈科灌区绿洲站自动气象站数据集（2007-2011）</w:t>
      </w:r>
    </w:p>
    <w:p>
      <w:r>
        <w:rPr>
          <w:sz w:val="22"/>
        </w:rPr>
        <w:t>英文标题：WATER: Dataset of automatic meteorological observations at the Yingke oasis station (2007-2011)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盈科灌区绿洲站自动气象站的观测数据。站点位于甘肃省张掖市的盈科灌区农田内。观测点的经纬度为100°25′E，38°51′N，海拔高度为1519m。试验场位于黑河中游，周围平坦开阔，防风林的间距东西向为500m，南北向为300m，是一个比较理想的绿洲农田观测站。</w:t>
        <w:br/>
        <w:t>观测项目有：大气风温湿梯度观测（2m和10m）、气压、降水、辐射四分量、地表红外温度加强观测、多层土壤温度（10cm、20cm、40cm、80cm、120cm和160cm）、土壤水分（10cm、20cm、40cm、80cm、120cm和160cm）及土壤热通量（5cm和15cm）。</w:t>
        <w:br/>
        <w:t>原始的采集器输出数据为0级；初步整理后，没有任何的删除，但是标出疑似有问题的数据为1级；统一整理成30分钟采样周期并经过质量控制的为2级。整理后将数据逐月存储，命名规则为：站点名+数据级别+AMS+数据日期。建议普通用户使用2级以上的数据。</w:t>
        <w:br/>
        <w:t>数据观测时段为2007年11月5日至2011年11月30日。详细信息请参见下面“其他在线资源”中的“气象水文通量数据使用指南”。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3.文件大小：254.6MB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2007-11-20 16:00:00+00:00</w:t>
      </w:r>
      <w:r>
        <w:rPr>
          <w:sz w:val="22"/>
        </w:rPr>
        <w:t>--</w:t>
      </w:r>
      <w:r>
        <w:rPr>
          <w:sz w:val="22"/>
        </w:rPr>
        <w:t>2011-12-15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黑河综合遥感联合试验：盈科灌区绿洲站自动气象站数据集（2007-2011）. 时空三极环境大数据平台, DOI:10.3972/water973.0284.db, CSTR:18406.11.water973.0284.db, </w:t>
      </w:r>
      <w:r>
        <w:t>2015</w:t>
      </w:r>
      <w:r>
        <w:t>.[</w:t>
      </w:r>
      <w:r>
        <w:t xml:space="preserve">Zhang Zhihui. WATER: Dataset of automatic meteorological observations at the Yingke oasis station (2007-2011). A Big Earth Data Platform for Three Poles, DOI:10.3972/water973.0284.db, CSTR:18406.11.water973.0284.db,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