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南极高程数据集 (2003)</w:t>
      </w:r>
    </w:p>
    <w:p>
      <w:r>
        <w:rPr>
          <w:sz w:val="22"/>
        </w:rPr>
        <w:t>英文标题：Elevation data of Antarctic (2003)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该数据集提供了南极洲1公里分辨率数字高程模型(DEM)。DEM结合了欧洲遥感卫星-1 (ERS-1)卫星雷达高度计(SRA)和冰、云和陆地高度计(ICESat)地球科学激光高度计系统(GLAS)的测量数据。ERS-1数据来自1994年3月开始的168天的两个长重复周期，GLAS数据来自2003年2月20日至2008年3月21日。数据集大约为240mb，由两个网格化二进制文件和两个用于可视化图像(ENVI)头文件的环境组成，可以使用ENVI或其他类似软件包查看。这些数据可以通过FTP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山体阴影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Aeronautics and Space Administration. 南极高程数据集 (2003). 时空三极环境大数据平台, </w:t>
      </w:r>
      <w:r>
        <w:t>2019</w:t>
      </w:r>
      <w:r>
        <w:t>.[</w:t>
      </w:r>
      <w:r>
        <w:t xml:space="preserve">National Aeronautics and Space Administration. Elevation data of Antarctic (2003).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