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黑河生态水文遥感试验：水文气象观测网数据集（荒漠站自动气象站-2017）</w:t>
      </w:r>
    </w:p>
    <w:p>
      <w:r>
        <w:rPr>
          <w:sz w:val="22"/>
        </w:rPr>
        <w:t>英文标题：HiWATER: Dataset of hydrometeorological observation network (an automatic weather station of desert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该数据集包含了2017年1月1日至2017年12月31日黑河水文气象观测网下游荒漠站气象要素观测数据，站点位于内蒙古额济纳旗荒漠滩，下垫面是红砂荒漠。观测点的经纬度是100.9872E, 42.1135N，海拔1054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2017.9.17-9.23由于重新加固观测塔，数据缺失（四分量辐射缺失时间段为9.9-9.23）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2017-01-12 00:00:00+00:00</w:t>
      </w:r>
      <w:r>
        <w:rPr>
          <w:sz w:val="22"/>
        </w:rPr>
        <w:t>--</w:t>
      </w:r>
      <w:r>
        <w:rPr>
          <w:sz w:val="22"/>
        </w:rPr>
        <w:t>2018-01-11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黑河生态水文遥感试验：水文气象观测网数据集（荒漠站自动气象站-2017）. 时空三极环境大数据平台, DOI:10.3972/hiwater.20.2018.db, CSTR:18406.11.hiwater.20.2018.db,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(an automatic weather station of desert station, 2017). A Big Earth Data Platform for Three Poles, DOI:10.3972/hiwater.20.2018.db, CSTR:18406.11.hiwater.20.2018.db,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