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黑河生态水文遥感试验：水文气象观测网数据集（花寨子荒漠站自动气象站-2017）</w:t>
      </w:r>
    </w:p>
    <w:p>
      <w:r>
        <w:rPr>
          <w:sz w:val="22"/>
        </w:rPr>
        <w:t>英文标题：HiWATER: Dataset of hydrometeorological observation network (automatic weather station of Huazhaizi desert steppe 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该数据集包含了2017年1月1日至2017年12月31日黑河水文气象观测网中游花寨子荒漠站气象要素观测数据。站点位于甘肃省张掖市花寨子，下垫面是盐爪爪山前荒漠。花寨子站的经纬度为100.3201E, 38.7659N，海拔1731m。观测项目包括：空气温度、相对湿度传感器架设在5m、10m处，朝向正北；气压计安装防水箱内；翻斗式雨量计安装在10m处；风速风向传感器架设在5m、10m，朝向正北；四分量辐射仪安装在6m处，朝向正南；两个红外温度计安装在6m处，朝向正南，探头朝向是垂直向下；土壤温度探头埋设在地表0cm和地下2cm、4cm、10cm、20cm、40cm、60cm和100cm处，在距离气象塔2m的正南方；土壤水分传感器分别埋设在地下2cm、4cm、10cm、20cm、40cm、60cm和100cm处，在距离气象塔2m的正南方；土壤热流板（3块）依次埋设在地下6cm处。具体观测要素如下：</w:t>
        <w:br/>
        <w:t>空气温湿度（Ta_5m、RH_5m、Ta_10m、RH_10m）(单位：摄氏度、百分比)、气压（Press）(单位：百帕)、降水量（Rain）(单位：毫米)、风速（WS_5m、WS_10m）(单位：米/秒)、风向（WD_10m）(单位：度)、四分量辐射（DR、UR、DLR_Cor、ULR_Cor、Rn）(单位：瓦/平方米)、地表辐射温度（IRT_1、IRT_2）(单位：摄氏度)、土壤热通量（Gs_1、Gs_2、Gs_3）(单位：瓦/平方米)、土壤水分（Ms_2cm、Ms_4cm、Ms_10cm、Ms_20cm、Ms_40cm、Ms_60cm、Ms_100cm）(单位：体积含水量，百分比)和土壤温度（Ts_0cm、Ts_2cm、Ts_4cm、Ts_10cm、Ts_20cm、Ts_40cm、Ts_60cm、Ts_100cm）（单位：摄氏度）。</w:t>
        <w:br/>
        <w:t>观测数据的处理与质量控制：（1）确保观测数据要素每天144个数据（每10min），若出现数据的缺失，则由-6999标示；2017.11-12月由于接线问题，长波辐射出现间断错误；（2）剔除有重复记录的时刻；（3）删除了明显超出物理意义或超出仪器量程的数据；（4）数据中以红字标示的部分为有疑问的数据；（5）日期和时间的格式统一，并且日期、时间在同一列。如，时间为：2017-6-10 10:30；（6）命名规则为：AWS+站点名称。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花寨子荒漠站</w:t>
        <w:br/>
      </w:r>
      <w:r>
        <w:rPr>
          <w:sz w:val="22"/>
        </w:rPr>
        <w:t>时间关键词：</w:t>
      </w:r>
      <w:r>
        <w:rPr>
          <w:sz w:val="22"/>
        </w:rPr>
        <w:t>2017</w:t>
      </w:r>
      <w:r>
        <w:t xml:space="preserve">, </w:t>
      </w:r>
      <w:r>
        <w:rPr>
          <w:sz w:val="22"/>
        </w:rPr>
        <w:t>2017-01-01至2017-12-31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3.文件大小：12.7MB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北：38.7652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西：100.3186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东：100.3186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南：38.7652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2017-01-16 08:00:00+00:00</w:t>
      </w:r>
      <w:r>
        <w:rPr>
          <w:sz w:val="22"/>
        </w:rPr>
        <w:t>--</w:t>
      </w:r>
      <w:r>
        <w:rPr>
          <w:sz w:val="22"/>
        </w:rPr>
        <w:t>2018-01-15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黑河生态水文遥感试验：水文气象观测网数据集（花寨子荒漠站自动气象站-2017）. 时空三极环境大数据平台, DOI:10.3972/hiwater.19.2018.db, CSTR:18406.11.hiwater.19.2018.db, </w:t>
      </w:r>
      <w:r>
        <w:t>2018</w:t>
      </w:r>
      <w:r>
        <w:t>.[</w:t>
      </w:r>
      <w:r>
        <w:t xml:space="preserve">TAN  Junlei, LI Xin, LIU Shaomin, XU Ziwei, CHE   Tao, REN Zhiguo. HiWATER: Dataset of hydrometeorological observation network (automatic weather station of Huazhaizi desert steppe station, 2017). A Big Earth Data Platform for Three Poles, DOI:10.3972/hiwater.19.2018.db, CSTR:18406.11.hiwater.19.2018.db,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