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祁连山区域30m人类活动参数产品数据集（V3.0，2021）</w:t>
      </w:r>
    </w:p>
    <w:p>
      <w:r>
        <w:rPr>
          <w:sz w:val="22"/>
        </w:rPr>
        <w:t>英文标题：Product data set of 30 m human activity parameters in Qilian Mountain Area in 2021 (V3.0)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2021年的祁连山区域的人类活动参数，包括祁连山区域2021年的30m耕地产品和祁连山区域2021年的30m建设用地分布产品。该产品来源于祁连山区域2021年30m的土地覆盖分类产品。该产品以2020年的土地覆盖分类产品为基础，基于Google Earth Engine平台的Landsat系列数据和强大地数据处理能力，利用变化检测的思想和方法生产得到，总体精度优于85%。该产品是1985-2020年土地覆盖分类产品的延续。1985-2020年的土地覆盖分类产品也可在本网站下载得到。其中，1985-2015年的土地利用产品为5年1期，2015-2021年的土地利用产品为1年1期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祁连山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3.文件大小：5940.0MB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杨爱霞,  仲波. 祁连山区域30m人类活动参数产品数据集（V3.0，2021）. 时空三极环境大数据平台, DOI:10.11888/HumanNat.tpdc.272690, CSTR:18406.11.HumanNat.tpdc.272690, </w:t>
      </w:r>
      <w:r>
        <w:t>2022</w:t>
      </w:r>
      <w:r>
        <w:t>.[</w:t>
      </w:r>
      <w:r>
        <w:t xml:space="preserve">ZHONG Bo, YANG Aixia. Product data set of 30 m human activity parameters in Qilian Mountain Area in 2021 (V3.0). A Big Earth Data Platform for Three Poles, DOI:10.11888/HumanNat.tpdc.272690, CSTR:18406.11.HumanNat.tpdc.272690,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Zhong, B., Yang, A., Jue, K., &amp; Wu, J. (2021). Long time series high-quality and high-consistency land cover mapping based on machine learning method at heihe river basin. Remote Sensing, 13(8), 1596.</w:t>
        <w:br/>
        <w:br/>
      </w:r>
      <w:r>
        <w:t>Zhong, B., Yang, A., Nie, A., Yao, Y., Zhang, H., Wu, S., &amp; Liu, Q. (2015). Finer resolution land-cover mapping using multiple classifiers and multisource remotely sensed data in the Heihe river basin. IEEE Journal of Selected Topics in Applied Earth Observations and Remote Sensing. 8(10), 4973-4992.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杨爱霞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yangax@radi.ac.cn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仲波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中国科学院空天信息创新研究院遥感科学国家重点实验室</w:t>
        <w:br/>
      </w:r>
      <w:r>
        <w:rPr>
          <w:sz w:val="22"/>
        </w:rPr>
        <w:t xml:space="preserve">电子邮件: </w:t>
      </w:r>
      <w:r>
        <w:rPr>
          <w:sz w:val="22"/>
        </w:rPr>
        <w:t>zhongbo@radi.ac.cn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