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黑河生态水文遥感试验：水文气象观测网数据集（6号点-高崖水文站径流观测数据-2013）</w:t>
      </w:r>
    </w:p>
    <w:p>
      <w:r>
        <w:rPr>
          <w:sz w:val="22"/>
        </w:rPr>
        <w:t>英文标题：HiWATER: Dataset of hydrometeorological observation network (No.6 runoff observation system of Gaoya hydrological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8月10日至2013年12月31日的黑河中游径流加密观测中6号点的河流水位和流速观测数据，其中2013年4月5日至9月6日期间水位计丢失。观测点位于甘肃省张掖市甘州区赵家屯庄高崖国家水文站，河床为砂砾石，断面稳定。观测点的经纬度是N39°08'06.35"，E100°25'58.23"，海拔1420米，河道宽度50米。水位观测采用HOBO压力水位计，采集频率30分钟。数据说明包括以下两部分：</w:t>
        <w:br/>
        <w:t>水位观测，2012年的观测频率30分钟，2013年为60分钟，单位（cm）；数据涵盖时间段2012年8月10日-2013年12月31日；流量观测，单位（m3）；按照不同水位监测流量，获取水位流量曲线，依托水位过程观测获得径流量变化过程。缺值数据统一采用字符串-6999表示。</w:t>
        <w:br/>
        <w:t>水文气象网或站点信息请参考Li et al. (2013)，观测数据处理请参考He et al.(2016)。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6号点高崖水文站</w:t>
        <w:br/>
      </w:r>
      <w:r>
        <w:rPr>
          <w:sz w:val="22"/>
        </w:rPr>
        <w:t>时间关键词：</w:t>
      </w:r>
      <w:r>
        <w:rPr>
          <w:sz w:val="22"/>
        </w:rPr>
        <w:t>2012-08-10至2013-12-31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3.文件大小：0.92MB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西：100.398333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东：100.398889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南：39.134722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2012-08-18 08:00:00+00:00</w:t>
      </w:r>
      <w:r>
        <w:rPr>
          <w:sz w:val="22"/>
        </w:rPr>
        <w:t>--</w:t>
      </w:r>
      <w:r>
        <w:rPr>
          <w:sz w:val="22"/>
        </w:rPr>
        <w:t>2014-01-08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何晓波, 刘绍民, 李新, 徐自为. 黑河生态水文遥感试验：水文气象观测网数据集（6号点-高崖水文站径流观测数据-2013）. 时空三极环境大数据平台, DOI:10.3972/hiwater.215.2014.db, CSTR:18406.11.hiwater.215.2014.db, </w:t>
      </w:r>
      <w:r>
        <w:t>2016</w:t>
      </w:r>
      <w:r>
        <w:t>.[</w:t>
      </w:r>
      <w:r>
        <w:t xml:space="preserve">LI Xin, LIU Shaomin, XU Ziwei, HE Xiaobo. HiWATER: Dataset of hydrometeorological observation network (No.6 runoff observation system of Gaoya hydrological station, 2013). A Big Earth Data Platform for Three Poles, DOI:10.3972/hiwater.215.2014.db, CSTR:18406.11.hiwater.215.2014.db,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Cheng, G.D., Liu, S.M., Xiao, Q., Ma, M.G., Jin, R., Che, T., Liu, Q.H., Wang, W.Z., Qi, Y., Wen, J.G., Li, H.Y., Zhu, G.F., Guo, J.W., Ran, Y.H., Wang, S.G., Zhu, Z.L., Zhou, J., Hu, X.L., &amp; Xu, Z.W.  (2013). Heihe watershed allied telemetry experimental research (hiwater): scientific objectives and experimental design. Bulletin of the American Meteorological Society, 94(8), 1145-1160. doi:10.1175/BAMS-D-12-00154.1.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何晓波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hxb@lzb.ac.cn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