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三极冰芯数据集（1968-2015）</w:t>
      </w:r>
    </w:p>
    <w:p>
      <w:r>
        <w:rPr>
          <w:sz w:val="22"/>
        </w:rPr>
        <w:t>英文标题：The Ice-core Dataset in Three Pole (1968-2015)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三极冰芯数据主要来源于美国国家海洋与大气局（NOAA： National Oceanic and Atmospheric Administration, https://www.ncdc.noaa.gov/data-access/paleoclimatology-data/datasets/ice-core ）。原始数据主要是文本格式，由相关单位与研究人员志愿提供。数据主要包含了氧同位素、温室气体浓度、冰芯年龄、等原始观测数据，也包含研究者根据观测数据生产的历史气温、二氧化碳浓度、甲烷浓度等。数据主要分为南极、北极、格陵兰岛及第三极区域。数据库包含打钻地址、时间、衍生产品、对应观测站点数据、参考文献等要素。衍生产品包含产品名称、类型、时间等要素。空间位置分为南极、北极、第三极，包含阿拉斯加、加拿大、俄罗斯、格陵兰岛等地区。对收集的数据通过整理与后处理后，采用Microsoft Office自带的Access数据库管理系统建立冰芯数据库。按照南极、北极、格林兰岛、第三极，分成四个子数据库，打开每个数据库中第一个表为readme，该表包含每个数据表信息及参考文献。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冰芯</w:t>
      </w:r>
      <w:r>
        <w:t>,</w:t>
      </w:r>
      <w:r>
        <w:rPr>
          <w:sz w:val="22"/>
        </w:rPr>
        <w:t>冰芯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甲烷</w:t>
        <w:br/>
      </w:r>
      <w:r>
        <w:rPr>
          <w:sz w:val="22"/>
        </w:rPr>
        <w:t>学科关键词：</w:t>
      </w:r>
      <w:r>
        <w:rPr>
          <w:sz w:val="22"/>
        </w:rPr>
        <w:t>古环境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南极</w:t>
      </w:r>
      <w:r>
        <w:t xml:space="preserve">, </w:t>
      </w:r>
      <w:r>
        <w:rPr>
          <w:sz w:val="22"/>
        </w:rPr>
        <w:t>北极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百万年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3.文件大小：425.0MB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1968-11-05 08:00:00+00:00</w:t>
      </w:r>
      <w:r>
        <w:rPr>
          <w:sz w:val="22"/>
        </w:rPr>
        <w:t>--</w:t>
      </w:r>
      <w:r>
        <w:rPr>
          <w:sz w:val="22"/>
        </w:rPr>
        <w:t>2015-12-09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叶爱中. 三极冰芯数据集（1968-2015）. 时空三极环境大数据平台, DOI:10.11888/Paleoenv.tpdc.270295, CSTR:18406.11.Paleoenv.tpdc.270295, </w:t>
      </w:r>
      <w:r>
        <w:t>2019</w:t>
      </w:r>
      <w:r>
        <w:t>.[</w:t>
      </w:r>
      <w:r>
        <w:t xml:space="preserve">YE Aizhong. The Ice-core Dataset in Three Pole (1968-2015). A Big Earth Data Platform for Three Poles, DOI:10.11888/Paleoenv.tpdc.270295, CSTR:18406.11.Paleoenv.tpdc.270295,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叶爱中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azye@bnu.edu.cn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