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北极海冰关键区域产品数据集 V1.0（2017-2019）</w:t>
      </w:r>
    </w:p>
    <w:p>
      <w:r>
        <w:rPr>
          <w:sz w:val="22"/>
        </w:rPr>
        <w:t>英文标题：Product dataset for key areas of Arctic sea ice V1.0 (2017-2019)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北极地区因其独特的自然条件和地理位置，在全球变化中扮演着非常重要的角色。而极地海冰作为影响气候变化的重要影响因子，是全球气候变化的灵敏器。中国在北极建设的考察站之一——黄河站，其重点支持围绕全球变化及其区域相应、极区空间环境与空间气候、极地环境中的生命特征与过程三大科学领域，为中国深入开展北极科学考察活动提供了重要平台。因此，构建了近年来北极海冰关键区域数据验证产品数据集，实现对北极海冰关键区域的监测情况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海冰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北极</w:t>
        <w:br/>
      </w:r>
      <w:r>
        <w:rPr>
          <w:sz w:val="22"/>
        </w:rPr>
        <w:t>时间关键词：</w:t>
      </w:r>
      <w:r>
        <w:rPr>
          <w:sz w:val="22"/>
        </w:rPr>
        <w:t>2017-2019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3.文件大小：20480.0MB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北：79.99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南：76.01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2017-01-08 00:00:00+00:00</w:t>
      </w:r>
      <w:r>
        <w:rPr>
          <w:sz w:val="22"/>
        </w:rPr>
        <w:t>--</w:t>
      </w:r>
      <w:r>
        <w:rPr>
          <w:sz w:val="22"/>
        </w:rPr>
        <w:t>2019-10-22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陈甫, 邱玉宝. 北极海冰关键区域产品数据集 V1.0（2017-2019）. 时空三极环境大数据平台, DOI:10.11888/Glacio.tpdc.270278, CSTR:18406.11.Glacio.tpdc.270278, </w:t>
      </w:r>
      <w:r>
        <w:t>2019</w:t>
      </w:r>
      <w:r>
        <w:t>.[</w:t>
      </w:r>
      <w:r>
        <w:t xml:space="preserve">Chen Fu, QIU Yubao. Product dataset for key areas of Arctic sea ice V1.0 (2017-2019). A Big Earth Data Platform for Three Poles, DOI:10.11888/Glacio.tpdc.270278, CSTR:18406.11.Glacio.tpdc.270278,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陈甫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chenfu@radi.ac.cn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邱玉宝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qiuyb@aircas.ac.cn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