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黑河上游葫芦沟流域人工蒸发皿和降水数据集（2011）</w:t>
      </w:r>
    </w:p>
    <w:p>
      <w:r>
        <w:rPr>
          <w:sz w:val="22"/>
        </w:rPr>
        <w:t>英文标题：Evaporation and precipitation dataset in Hulugou outlet  in Upstream of Heihe River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此数据集是祁连站2011年1月1日—2011年12月31日日尺度人工蒸发皿和降水数据。人工蒸发皿为20cm口径标准人工蒸发皿，降水量为20cm口径标准雨量器。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人工气象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2011-07-12 00:00:00+00:00</w:t>
      </w:r>
      <w:r>
        <w:rPr>
          <w:sz w:val="22"/>
        </w:rPr>
        <w:t>--</w:t>
      </w:r>
      <w:r>
        <w:rPr>
          <w:sz w:val="22"/>
        </w:rPr>
        <w:t>2012-07-09 20:17:00+00:00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卿文武, 刘章文,  韩春坛. 黑河上游葫芦沟流域人工蒸发皿和降水数据集（2011）. 时空三极环境大数据平台, DOI:10.3972/heihe.110.2013.db, CSTR:18406.11.heihe.110.2013.db, </w:t>
      </w:r>
      <w:r>
        <w:t>2015</w:t>
      </w:r>
      <w:r>
        <w:t>.[</w:t>
      </w:r>
      <w:r>
        <w:t xml:space="preserve">SONG Yaoxuan, LIU Junfeng, LIU Zhangwen, HAN  Chuntan, YANG  Yong, CHEN  Rensheng, QING  Wenwu. Evaporation and precipitation dataset in Hulugou outlet  in Upstream of Heihe River (2011). A Big Earth Data Platform for Three Poles, DOI:10.3972/heihe.110.2013.db, CSTR:18406.11.heihe.110.2013.db,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卿文武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