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黑河生态水文遥感试验：水文气象观测网数据集（黑河遥感站自动气象站-2015）</w:t>
      </w:r>
    </w:p>
    <w:p>
      <w:r>
        <w:rPr>
          <w:sz w:val="22"/>
        </w:rPr>
        <w:t>英文标题：HiWATER: Dataset of hydrometeorological observation network (automatic weather station of Heihe remote sensing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该数据集包含了2015年1月1日至2015年12月31日黑河水文气象观测网中游黑河遥感站气象要素观测数据。站点位于甘肃省张掖市党寨镇东侧，下垫面是人工草地。观测点的经纬度是100.4756E, 38.8270N，海拔1560m。空气温度湿度传感器架设在1.5处，朝向正北；气压计在防水箱内；翻斗式雨量计安装在0.7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同时有蒸发皿的观测（E601B，直径61.8cm）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0cm、Ms_2cm、Ms_4cm、Ms_10cm、Ms_20cm、Ms_40cm、Ms_80cm、Ms_120cm、Ms_160cm）(单位：摄氏度)、向上与向下光合有效辐射（PAR_U_up、PAR_U_down）(单位：微摩尔/平方米秒)、平均土壤温度（TCAV）（单位：摄氏度）、蒸发皿内水深（depth）（单位: mm）。</w:t>
        <w:br/>
        <w:t>观测数据的处理与质量控制：（1）确保每天144个数据（每10min），若出现数据的缺失，则由-6999标示；2015.6.05-6.09和10.16-11.11由于供电问题，数据缺失；2015.12.19-12.31由于采集器问题，很多观测要素出现较多的错误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黑河遥感站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00:00:00+00:00</w:t>
      </w:r>
      <w:r>
        <w:rPr>
          <w:sz w:val="22"/>
        </w:rPr>
        <w:t>--</w:t>
      </w:r>
      <w:r>
        <w:rPr>
          <w:sz w:val="22"/>
        </w:rPr>
        <w:t>2016-01-09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黑河生态水文遥感试验：水文气象观测网数据集（黑河遥感站自动气象站-2015）. 时空三极环境大数据平台, DOI:10.3972/hiwater.324.2016.db, CSTR:18406.11.hiwater.324.2016.db,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Heihe remote sensing station, 2015). A Big Earth Data Platform for Three Poles, DOI:10.3972/hiwater.324.2016.db, CSTR:18406.11.hiwater.324.2016.db,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