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黑河流域不同生境荒漠植物光合器官水平气体交换测定数据（2013）</w:t>
      </w:r>
    </w:p>
    <w:p>
      <w:r>
        <w:rPr>
          <w:sz w:val="22"/>
        </w:rPr>
        <w:t>英文标题：Measurement data of horizontal gas exchange of photosynthetic organs of desert plants in different habitats in Heihe River basin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2013年8月中旬测定，植物种：泡泡刺（不同生境为中游丘间低地和戈壁），红砂（不同生境为中游戈壁和下游戈壁）。</w:t>
        <w:br/>
        <w:t>利用美国拉哥公司制造的LI-6400便携式光合作用系统（Portable Photosynthesis System, LI-COR, USA）和LI-3100叶面积仪等，对荒漠植物光合生理特性进行了观测。</w:t>
        <w:br/>
        <w:t>观测资料中的符号含义如下：</w:t>
        <w:br/>
        <w:t>Obs，观测次数；                       Photo，净光合速率，μmol CO2•m–2•s–1；</w:t>
        <w:br/>
        <w:t>Cond，气孔导度，mol H2O•m–2•s–1；       Ci，胞间CO2浓度，μmol CO2•mol-1；</w:t>
        <w:br/>
        <w:t>Trmmol，蒸腾速率，mmol H2O•m–2•s–1；   Vpdl，水蒸气压亏缺，kPa；</w:t>
        <w:br/>
        <w:t>Area，叶面积，cm2；  Tair，大气温度，℃；</w:t>
        <w:br/>
        <w:t>Tleaf，叶面温度，℃；   CO2R，参照室CO2浓度，μmol CO2•mol-1；</w:t>
        <w:br/>
        <w:t>CO2S，样品室CO2浓度，μmol CO2•mol-1； H2OR，参照室水分，mmol H2O•mol-1；</w:t>
        <w:br/>
        <w:t>H2OS，样品室水分，mmol H2O•mol-1；     PARo，光量子通量密度，μmol•m–2•s–1；</w:t>
        <w:br/>
        <w:t>RH-R，参照室空气相对湿度，%；        RH-S，样品室空气相对湿度，%；</w:t>
        <w:br/>
        <w:t>PARi，光合作用有效辐射，μmol•m–2•s–1；  Press，大气压，kPa；</w:t>
        <w:br/>
        <w:t>其它为测定时的仪器状态参数等。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光合作用</w:t>
      </w:r>
      <w:r>
        <w:t>,</w:t>
      </w:r>
      <w:r>
        <w:rPr>
          <w:sz w:val="22"/>
        </w:rPr>
        <w:t>沙漠/荒漠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荒漠生态系统</w:t>
      </w:r>
      <w:r>
        <w:t>,</w:t>
      </w:r>
      <w:r>
        <w:rPr>
          <w:sz w:val="22"/>
        </w:rPr>
        <w:t>生理指标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2013-08-23 02:50:29+00:00</w:t>
      </w:r>
      <w:r>
        <w:rPr>
          <w:sz w:val="22"/>
        </w:rPr>
        <w:t>--</w:t>
      </w:r>
      <w:r>
        <w:rPr>
          <w:sz w:val="22"/>
        </w:rPr>
        <w:t>2014-01-08 02:50:29+00:00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黑河流域不同生境荒漠植物光合器官水平气体交换测定数据（2013）. 时空三极环境大数据平台, DOI:10.3972/heihe.201.2013.db, CSTR:18406.11.heihe.201.2013.db, </w:t>
      </w:r>
      <w:r>
        <w:t>2014</w:t>
      </w:r>
      <w:r>
        <w:t>.[</w:t>
      </w:r>
      <w:r>
        <w:t xml:space="preserve">Measurement data of horizontal gas exchange of photosynthetic organs of desert plants in different habitats in Heihe River basin (2013). A Big Earth Data Platform for Three Poles, DOI:10.3972/heihe.201.2013.db, CSTR:18406.11.heihe.201.2013.db,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高松, 苏培玺, 严巧娣. (2011). 荒漠植物梭梭群体和叶片水平气体交换对不同. 中国科学: 生命科学, 41(3), 226 - 237.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荒漠植被不同尺度水分利用效率及调控机制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