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黑河生态水文遥感试验：水文气象观测网数据集（峨堡站自动气象站-2015）</w:t>
      </w:r>
    </w:p>
    <w:p>
      <w:r>
        <w:rPr>
          <w:sz w:val="22"/>
        </w:rPr>
        <w:t>英文标题：HiWATER: Dataset of hydrometeorological observation network (automatic weather station of E’bao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四分量辐射与红外温度在2015.10.11-11.05之间由于传感器的问题，数据缺失；11.1-11.5之间重新调试观测塔仪器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08:00:00+00:00</w:t>
      </w:r>
      <w:r>
        <w:rPr>
          <w:sz w:val="22"/>
        </w:rPr>
        <w:t>--</w:t>
      </w:r>
      <w:r>
        <w:rPr>
          <w:sz w:val="22"/>
        </w:rPr>
        <w:t>2016-01-10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黑河生态水文遥感试验：水文气象观测网数据集（峨堡站自动气象站-2015）. 时空三极环境大数据平台, DOI:10.3972/hiwater.311.2016.db, CSTR:18406.11.hiwater.311.2016.db,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E’bao station, 2015). A Big Earth Data Platform for Three Poles, DOI:10.3972/hiwater.311.2016.db, CSTR:18406.11.hiwater.311.2016.db,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