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黑河综合遥感联合试验：临泽站加密观测区白杨树样方调查数据集（2008.06）</w:t>
      </w:r>
    </w:p>
    <w:p>
      <w:r>
        <w:rPr>
          <w:sz w:val="22"/>
        </w:rPr>
        <w:t>英文标题：WATER: Dataset of survey at the poplar sampling plot at Linze station foci experimental area (2008.06)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2008年6月3日至6月13日在临泽站加密观测区开展白杨林样方调查。调查的主要内容有：</w:t>
        <w:br/>
        <w:t>1．土壤剖面；土壤分层：0-5cm，0-5cm，10-20cm，20-40cm，40-60cm共计5层，带照片。观测项目：土壤水分和土壤温度。观测方法与采样数量：土壤水分用环刀法（环刀体积50cm^3） ，每层2个重复；ML2X土壤水分速测仪，每层1次；土壤温度用美国6310针式土壤温度计（15cm），每层2个重复。数据存储：Excel。测量时间：2008-06-03。</w:t>
        <w:br/>
        <w:t>2．表层土壤水分；观测项目：土壤水分。 土壤分层：0-5cm。观测方法与采样数量：土壤水分用环刀法（环刀体积50cm^3），每个点1次；ML2X土壤水分速测仪，每个点2个重复。测量点数：13个。数据存储：Excel。测量时间：2008-06-04。</w:t>
        <w:br/>
        <w:t>3．LAI；测量仪器：TRAC。数据存储：Excel。测量时间：2008-07-20。</w:t>
        <w:br/>
        <w:t>4．粗糙度。测量仪器：寒旱所遥感室自制的粗糙度板和普通数码相机。样本数：18个。测量路线：白杨树样方示意图。doc。数据存储：JPG图片。</w:t>
        <w:br/>
        <w:t>5．每木调查；科属：二白杨。观测项目与观测仪器：坐标（皮尺），胸径（皮尺），树高（TruPulse200激光测距测高仪），冠幅（皮尺）。样本数：408个。数据存储：Excel。调查时间：2008年6月5日－13日。</w:t>
        <w:br/>
        <w:t>样方样带的分布和编号信息请参见元数据“黑河综合遥感联合试验：临泽站加密观测区样方样带布置”，样方位置见临泽站加密观测区样方样带坐标.xls。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重力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地表粗糙度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土壤剖面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2008-06-04</w:t>
      </w:r>
      <w:r>
        <w:t xml:space="preserve">, </w:t>
      </w:r>
      <w:r>
        <w:rPr>
          <w:sz w:val="22"/>
        </w:rPr>
        <w:t>2008-06-03</w:t>
      </w:r>
      <w:r>
        <w:t xml:space="preserve">, </w:t>
      </w:r>
      <w:r>
        <w:rPr>
          <w:sz w:val="22"/>
        </w:rPr>
        <w:t>2008-07-20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3.文件大小：40.5MB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北：39.343556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西：100.143583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东：100.144917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南：39.342806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2008-06-12 00:00:00+00:00</w:t>
      </w:r>
      <w:r>
        <w:rPr>
          <w:sz w:val="22"/>
        </w:rPr>
        <w:t>--</w:t>
      </w:r>
      <w:r>
        <w:rPr>
          <w:sz w:val="22"/>
        </w:rPr>
        <w:t>2008-07-29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朱仕杰. 黑河综合遥感联合试验：临泽站加密观测区白杨树样方调查数据集（2008.06）. 时空三极环境大数据平台, DOI:10.3972/water973.0110.db, CSTR:18406.11.water973.0110.db, </w:t>
      </w:r>
      <w:r>
        <w:t>2013</w:t>
      </w:r>
      <w:r>
        <w:t>.[</w:t>
      </w:r>
      <w:r>
        <w:t xml:space="preserve">ZHU   Shijie. WATER: Dataset of survey at the poplar sampling plot at Linze station foci experimental area (2008.06). A Big Earth Data Platform for Three Poles, DOI:10.3972/water973.0110.db, CSTR:18406.11.water973.0110.db,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