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黑河综合遥感联合试验：临泽站加密观测区ASTER地面同步观测数据集（2008年5月28日）</w:t>
      </w:r>
    </w:p>
    <w:p>
      <w:r>
        <w:rPr>
          <w:sz w:val="22"/>
        </w:rPr>
        <w:t>英文标题：WATER: Dataset of ground truth measurements synchronizing with ASTER in the Linze station foci experimental area on May 28,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2008年5月28日在临泽站加密观测区开展了ASTER卫星地面同步观测试验。观测内容包括土壤水分，地表辐射温度，地物光谱，BRDF。ASTER数据未获得。</w:t>
        <w:br/>
        <w:t>1．土壤水分观测；观测目标：0-5cm表层土壤。观测仪器： 环刀（体积50cm^3）， ML2X土壤水分速测仪。观测样方和观测次数：荒漠东西样带（包含40个子样方，每个子样方角点环刀1次采样）、荒漠南北样带（包含9个子样方，每个子样方角点环刀1次采样）、五里墩农田样方9个小样方中点采样，中心的5号样方加密，4个角点也采样（每个测点环刀1次采样，ML2X土壤水分速测仪1次观测）。预处理数据为土壤体积含水量。数据存储：Excel。</w:t>
        <w:br/>
        <w:t>2．地表辐射温度观测；观测仪器：手持式红外温度计（寒旱所5#，寒旱所6#），仪器均经过定标（请参考手持红外温度计定标数据.xls）。观测样方和采样次数：荒漠东西样带（包含40个子样方，每个子样方内14－30次观测）、荒漠南北样带（包含9个子样方，每个子样方内12－30次观测）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3．地物光谱；观测仪器：北师大ASD光谱仪，350-2 500 nm，40%参考板。观测地点：五里墩农田样方和荒漠过渡带。观测目标：玉米地、土壤、含水量已知的土壤等地物光谱。数据存储：数据包括原始数据和预处理后的数据。原始数据是光谱仪直接产生的二进制文件，用ViewSpecPro软件可以打开，详细观测记录见数据文件每天的观测记录；预处理得到的为反射率数据，格式为文本格式。</w:t>
        <w:br/>
        <w:t>4．BRDF；观测仪器：北师大ASD光谱仪，350-2 500 nm； 40%参考板；多角度观测架包括北京师范大学旧多角度观测架一台、北师大2008年新制多角度观测架一台、遥感所新制多角度观测架一台。观测地点：五里墩农田样方和荒漠过渡带。样本类型：玉米，荒漠过渡带灌丛。存储方式： 本数据集包括原始数据和处理后数据，原始数据由二进制文件和记录表构成，二进制文件可由ViewSpecPro软件读取；处理后的反射率和透射率是文本格式。</w:t>
        <w:br/>
        <w:t>5. 手工测量LAI；观测地点：五里墩农田样方和临泽站内样方。观测项目：LAI，株高，间距。LAI测量方案：（1）利用直尺和三角板，抽样测量和记录叶片长和宽，样方作物总株数，样方大小，计算出作物的平均叶片面积，乘上样方内总株数，得出估算的作物总的叶片面积后，除以样方面积，得到的是观测样方每天的LAI测量平均值；（2）利用LI-3100测量LAI。株高测量方案：用卷尺测量样方内制种玉米的父本和母本的高度。间距测量方案：用卷尺分别测量制种玉米父本和母本的行距，株距和垄距。存储方式：此数据为处理后数据，文件格式为Excel表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发射率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2008-06-12 16:00:00+00:00</w:t>
      </w:r>
      <w:r>
        <w:rPr>
          <w:sz w:val="22"/>
        </w:rPr>
        <w:t>--</w:t>
      </w:r>
      <w:r>
        <w:rPr>
          <w:sz w:val="22"/>
        </w:rPr>
        <w:t>2008-06-12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钱金波, 宋怡, 王之夏, 汪洋, 潘小多, 李静,  厉香蕴, 屈永华, 孙青松. 黑河综合遥感联合试验：临泽站加密观测区ASTER地面同步观测数据集（2008年5月28日）. 时空三极环境大数据平台, DOI:10.3972/water973.0099.db, CSTR:18406.11.water973.0099.db, </w:t>
      </w:r>
      <w:r>
        <w:t>2013</w:t>
      </w:r>
      <w:r>
        <w:t>.[</w:t>
      </w:r>
      <w:r>
        <w:t xml:space="preserve">Qian Jinbo, WANG   Zhixia, LI  Jing, Qu Yonghua, PAN   Xiaoduo, SONG   Yi, Li Xiangyun, SUN   Qingsong, WANG   Yang. WATER: Dataset of ground truth measurements synchronizing with ASTER in the Linze station foci experimental area on May 28, 2008. A Big Earth Data Platform for Three Poles, DOI:10.3972/water973.0099.db, CSTR:18406.11.water973.0099.db,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钱金波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宋怡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songyi05@sohu.com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王之夏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潘小多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panxd@itpcas.ac.cn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李静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lijing01@radi.ac.cn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厉香蕴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屈永华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孙青松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qso_sun@qq.com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