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黑河综合遥感联合试验：张掖-盈科-花寨子飞行区机载WiDAS数据集（2008年7月11日）</w:t>
      </w:r>
    </w:p>
    <w:p>
      <w:r>
        <w:rPr>
          <w:sz w:val="22"/>
        </w:rPr>
        <w:t>英文标题：WATER: Dataset of airborne WiDAS mission in the Zhangye-Yingke-Huazhaizi flight zone on Jul. 11,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本数据集为机载WiDAS传感器于2008年07月11日获取，地点在在张掖-盈科-花寨子。</w:t>
        <w:br/>
        <w:t xml:space="preserve">原始数据经过几何校正、辐射定标和大气校正后发布，面向普通用户的数据产品为Level-2C产品（经过几何校正、辐射定标和大气校正），以及Level-1B（波段间配准）快视图和Level-2B（波段间配准）快视图。原始数据（Level-1A数据）和数据处理参数存档，需提交申请并通过审批后才能获得。数据处理时间为2008年8月-2009年4月，完成时间为2009年4月，2009年11月做了一次CCD相机辐射定标的订正。 </w:t>
        <w:br/>
        <w:t>本数据集的原始数据包括4条航线，其中航线靠近荒漠端附近有云覆盖。</w:t>
        <w:br/>
        <w:t>各航线的飞行时间如下表：</w:t>
        <w:br/>
        <w:t>{|</w:t>
        <w:br/>
        <w:t>! 序号</w:t>
        <w:br/>
        <w:t>! 航线名称</w:t>
        <w:br/>
        <w:t>! 相对航高</w:t>
        <w:br/>
        <w:t>! 开始时间</w:t>
        <w:br/>
        <w:t>! 结束时间</w:t>
        <w:br/>
        <w:t>! 数据量（景）</w:t>
        <w:br/>
        <w:t>! 数据状态</w:t>
        <w:br/>
        <w:t>! 数据质量</w:t>
        <w:br/>
        <w:t xml:space="preserve">! 主要地面目标 </w:t>
        <w:br/>
        <w:t>|-</w:t>
        <w:br/>
        <w:t>| 1 || 3#6 || 3196.6米 || 13:23:54 || 13:31:18 || 112 || 完整，处理到Level-2B || 好 || 花寨子荒漠样方1</w:t>
        <w:br/>
        <w:t>|-</w:t>
        <w:br/>
        <w:t>| 2 || 3#10_1 || 3167.6米 || 13:36:06 || 13:44:34  || 128 || 完整，处理到Level-2B || 好 || 湿地公园，张掖市区，盈科气象站玉米地，盈科小麦样方，花寨子荒漠玉米地</w:t>
        <w:br/>
        <w:t>|-</w:t>
        <w:br/>
        <w:t>| 3 || 3#10_2 || 1607.2米 || 13:52:14 || 13:59:34  || 111 || 完整，已处理 || 好 || 湿地公园，张掖市区，盈科气象站玉米地，盈科小麦样方，花寨子荒漠玉米地</w:t>
        <w:br/>
        <w:t>|-</w:t>
        <w:br/>
        <w:t>| 4 || 3#10_3 || 823.3米 || 14:13:46 || 14:14:34  || 133 || 完整，处理到Level-2B || 好 || 湿地公园，张掖市区，盈科气象站玉米地，盈科小麦样方，花寨子荒漠玉米地</w:t>
        <w:br/>
        <w:t>|}</w:t>
        <w:br/>
        <w:br/>
        <w:t>序号</w:t>
        <w:tab/>
        <w:t>航线名称</w:t>
        <w:tab/>
        <w:t>相对航高</w:t>
        <w:tab/>
        <w:t>开始时间</w:t>
        <w:tab/>
        <w:t>结束时间</w:t>
        <w:tab/>
        <w:t>数据量（景）</w:t>
        <w:tab/>
        <w:t>数据状态</w:t>
        <w:tab/>
        <w:t>数据质量</w:t>
        <w:tab/>
        <w:t>主要地面目标</w:t>
        <w:br/>
        <w:t>1</w:t>
        <w:tab/>
        <w:t>3#6</w:t>
        <w:tab/>
        <w:t>3196.6米</w:t>
        <w:tab/>
        <w:t>13:23:54</w:t>
        <w:tab/>
        <w:t>13:31:18</w:t>
        <w:tab/>
        <w:t>112</w:t>
        <w:tab/>
        <w:t>完整，处理到Level-2B</w:t>
        <w:tab/>
        <w:t>好</w:t>
        <w:tab/>
        <w:t>花寨子荒漠样方1</w:t>
        <w:br/>
        <w:t>2</w:t>
        <w:tab/>
        <w:t>3#10_1</w:t>
        <w:tab/>
        <w:t>3167.6米</w:t>
        <w:tab/>
        <w:t>13:36:06</w:t>
        <w:tab/>
        <w:t>13:44:34</w:t>
        <w:tab/>
        <w:t>128</w:t>
        <w:tab/>
        <w:t>完整，处理到Level-2B</w:t>
        <w:tab/>
        <w:t>好</w:t>
        <w:tab/>
        <w:t>湿地公园，张掖市区，盈科气象站玉米地，盈科小麦样方，花寨子荒漠玉米地</w:t>
        <w:br/>
        <w:t>3</w:t>
        <w:tab/>
        <w:t>3#10_2</w:t>
        <w:tab/>
        <w:t>1607.2米</w:t>
        <w:tab/>
        <w:t>13:52:14</w:t>
        <w:tab/>
        <w:t>13:59:34</w:t>
        <w:tab/>
        <w:t>111</w:t>
        <w:tab/>
        <w:t>完整，已处理</w:t>
        <w:tab/>
        <w:t>好</w:t>
        <w:tab/>
        <w:t>湿地公园，张掖市区，盈科气象站玉米地，盈科小麦样方，花寨子荒漠玉米地</w:t>
        <w:br/>
        <w:t>4</w:t>
        <w:tab/>
        <w:t>3#10_3</w:t>
        <w:tab/>
        <w:t>823.3米</w:t>
        <w:tab/>
        <w:t>14:13:46</w:t>
        <w:tab/>
        <w:t>14:14:34</w:t>
        <w:tab/>
        <w:t>133</w:t>
        <w:tab/>
        <w:t>完整，处理到Level-2B</w:t>
        <w:tab/>
        <w:t>好</w:t>
        <w:tab/>
        <w:t>湿地公园，张掖市区，盈科气象站玉米地，盈科小麦样方，花寨子荒漠玉米地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热像仪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红外广角双模式成像仪WiDAS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花寨子荒漠加密观测区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</w:r>
      <w:r>
        <w:t xml:space="preserve">, </w:t>
      </w:r>
      <w:r>
        <w:rPr>
          <w:sz w:val="22"/>
        </w:rPr>
        <w:t>张掖市加密观测区</w:t>
        <w:br/>
      </w:r>
      <w:r>
        <w:rPr>
          <w:sz w:val="22"/>
        </w:rPr>
        <w:t>时间关键词：</w:t>
      </w:r>
      <w:r>
        <w:rPr>
          <w:sz w:val="22"/>
        </w:rPr>
        <w:t>2008-07-11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3.文件大小：35314.7MB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北：38.787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2008-07-21 19:26:00+00:00</w:t>
      </w:r>
      <w:r>
        <w:rPr>
          <w:sz w:val="22"/>
        </w:rPr>
        <w:t>--</w:t>
      </w:r>
      <w:r>
        <w:rPr>
          <w:sz w:val="22"/>
        </w:rPr>
        <w:t>2008-07-21 22:30:00+00:00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黑河综合遥感联合试验：张掖-盈科-花寨子飞行区机载WiDAS数据集（2008年7月11日）. 时空三极环境大数据平台, DOI:10.3972/water973.0203.db, CSTR:18406.11.water973.0203.db, </w:t>
      </w:r>
      <w:r>
        <w:t>2010</w:t>
      </w:r>
      <w:r>
        <w:t>.[</w:t>
      </w:r>
      <w:r>
        <w:t xml:space="preserve">WATER: Dataset of airborne WiDAS mission in the Zhangye-Yingke-Huazhaizi flight zone on Jul. 11, 2008. A Big Earth Data Platform for Three Poles, DOI:10.3972/water973.0203.db, CSTR:18406.11.water973.0203.db, </w:t>
      </w:r>
      <w:r>
        <w:t>2010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方莉, 刘强, 肖青, 柳钦火, 刘志刚. 黑河试验中机载红外广角双模式成像仪的设计及实现. 地球科学进展, 2009, 24(7): 696-704.</w:t>
        <w:br/>
        <w:br/>
      </w:r>
      <w:r>
        <w:t>刘强, 肖青, 刘志刚, 方莉, 彭菁菁, 李波. 黑河综合遥感联合试验中机载WIDAS数据的预处理方法. 遥感技术与应用, 2010, 25(6): 797-804.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