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贵州省1:10万土地利用数据集（1980s）</w:t>
      </w:r>
    </w:p>
    <w:p>
      <w:r>
        <w:rPr>
          <w:sz w:val="22"/>
        </w:rPr>
        <w:t>英文标题：1:100000 landuse dataset of Guizhou  province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贵州省1980年代末土地利用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贵州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3.文件大小：248.0MB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西：103.03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1989-01-08 16:00:00+00:00</w:t>
      </w:r>
      <w:r>
        <w:rPr>
          <w:sz w:val="22"/>
        </w:rPr>
        <w:t>--</w:t>
      </w:r>
      <w:r>
        <w:rPr>
          <w:sz w:val="22"/>
        </w:rPr>
        <w:t>1990-01-08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贵州省1:10万土地利用数据集（1980s）. 时空三极环境大数据平台, DOI:10.11888/Socioeco.tpdc.270655, CSTR:18406.11.Socioeco.tpdc.270655, </w:t>
      </w:r>
      <w:r>
        <w:t>2013</w:t>
      </w:r>
      <w:r>
        <w:t>.[</w:t>
      </w:r>
      <w:r>
        <w:t xml:space="preserve">WU Shixin, LIU Jiyuan, ZHOU Wancun, ZHUANG  Dafang, WANG Jianhua. 1:100000 landuse dataset of Guizhou  province (1980s). A Big Earth Data Platform for Three Poles, DOI:10.11888/Socioeco.tpdc.270655, CSTR:18406.11.Socioeco.tpdc.270655,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