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黑河生态水文遥感试验：水文气象观测网数据集（胡杨林站涡动相关仪-2014）</w:t>
      </w:r>
    </w:p>
    <w:p>
      <w:r>
        <w:rPr>
          <w:sz w:val="22"/>
        </w:rPr>
        <w:t>英文标题：HiWATER: Dataset of hydrometeorological observation network (eddy covariance system of Populus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该数据集包含了2014年1月1日至2014年12月31日的黑河水文气象观测网下游胡杨林站的涡动相关仪观测数据。站点位于内蒙古额济纳旗四道桥，下垫面是胡杨林。观测点的经纬度是101.1236E, 41.9928N，海拔876m。涡动相关仪的架高22m，采样频率是10Hz，超声朝向是正北向，超声风速温度仪(CSAT3)与CO2/H2O分析仪(Li7500)之间的距离是17cm。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因仪器漂移等原因引起的可疑数据用红色字体标识。2月21日至3月13日由于存储卡和无线传输模块均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黑河生态水文遥感试验：水文气象观测网数据集（胡杨林站涡动相关仪-2014）. 时空三极环境大数据平台, DOI:10.3972/hiwater.239.2015.db, CSTR:18406.11.hiwater.239.2015.db,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Populus forest station, 2014). A Big Earth Data Platform for Three Poles, DOI:10.3972/hiwater.239.2015.db, CSTR:18406.11.hiwater.239.2015.db,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