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黑河生态水文遥感试验：非均匀下垫面地表蒸散发的多尺度观测试验-通量观测矩阵数据集（17号点涡动相关仪）（2012年5-9月））</w:t>
      </w:r>
    </w:p>
    <w:p>
      <w:r>
        <w:rPr>
          <w:sz w:val="22"/>
        </w:rPr>
        <w:t>英文标题：HiWATER: The multi-scale observation experiment on evapotranspiration over heterogeneous land surfaces (MUSOEXE-12)-dataset of flux observation matrix (No.17 eddy covariance system) from Mar to Sep, 2012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该数据集包含了2012年5月31日至9月17日的通量观测矩阵中17号点的涡动相关通量观测数据。站点位于甘肃省张掖市大满灌区内，下垫面是果园。观测点的经纬度是100.36972E, 38.84510N，海拔1559.63m。涡动相关仪架高7m，采样频率是10Hz，超声朝向是正北向，超声风速仪与CO2/H2O分析仪之间的距离是0cm。</w:t>
        <w:br/>
        <w:t>涡动相关仪的原始观测数据为10Hz，发布的数据是采用Edire软件后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ire软件输出的30min通量值也进行了筛选：（1）剔除仪器出错时的数据；（2）剔除降水前后1h的数据；（3）剔除10Hz原始数据每30min内缺失率大于3%的数据；（4）剔除夜间弱湍流的观测数据（u*小于0.1m/s）。观测数据的平均周期为30分钟，一天48个数据，缺失数据标记为-6999。因仪器漂移等原因引起的可疑数据用红色字体标识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2012-05-31至2012-09-17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3.文件大小：0.68MB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北：38.8451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西：100.36972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东：100.36972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南：38.8451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2012-06-05 22:46:00+00:00</w:t>
      </w:r>
      <w:r>
        <w:rPr>
          <w:sz w:val="22"/>
        </w:rPr>
        <w:t>--</w:t>
      </w:r>
      <w:r>
        <w:rPr>
          <w:sz w:val="22"/>
        </w:rPr>
        <w:t>2012-09-22 22:47:00+00:00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黑河生态水文遥感试验：非均匀下垫面地表蒸散发的多尺度观测试验-通量观测矩阵数据集（17号点涡动相关仪）（2012年5-9月））. 时空三极环境大数据平台, DOI:10.3972/hiwater.095.2013.db, CSTR:18406.11.hiwater.095.2013.db, </w:t>
      </w:r>
      <w:r>
        <w:t>2016</w:t>
      </w:r>
      <w:r>
        <w:t>.[</w:t>
      </w:r>
      <w:r>
        <w:t xml:space="preserve">LI Xin, LIU Shaomin, XU Ziwei. HiWATER: The multi-scale observation experiment on evapotranspiration over heterogeneous land surfaces (MUSOEXE-12)-dataset of flux observation matrix (No.17 eddy covariance system) from Mar to Sep, 2012. A Big Earth Data Platform for Three Poles, DOI:10.3972/hiwater.095.2013.db, CSTR:18406.11.hiwater.095.2013.db,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Song, L.S., Zhao, Q.Y., Ge, Y., Xu, T.R., Ma, Y.F., Zhu, Z.L., Jia, Z.Z., Zhang, F. (2016). Upscaling evapotranspiration measurements from multi-site to the satellite pixel scale over heterogeneous land surfaces. Agricultural and Forest Meteorology, 230-231, 97-113. doi:10.1016/j.agrformet.2016.04.008.</w:t>
        <w:br/>
        <w:br/>
      </w: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