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黑河下游蒸渗仪数据（2012）</w:t>
      </w:r>
    </w:p>
    <w:p>
      <w:r>
        <w:rPr>
          <w:sz w:val="22"/>
        </w:rPr>
        <w:t>英文标题：The lysimeter dataset in the lower of Heihe River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蒸渗仪是测定植物单株耗水最有效的工具，能够提供单株尺度蒸腾耗水量的日、月和季节变化，本项目在黑河下游建立胡杨幼苗蒸渗仪测定系统，观测频率为0.5小时，主要包括含水量变化、入渗、蒸散发量等。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叶片含水量</w:t>
      </w:r>
      <w:r>
        <w:t>,</w:t>
      </w:r>
      <w:r>
        <w:rPr>
          <w:sz w:val="22"/>
        </w:rPr>
        <w:t>蒸散发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额济纳</w:t>
      </w:r>
      <w:r>
        <w:t xml:space="preserve">, </w:t>
      </w:r>
      <w:r>
        <w:rPr>
          <w:sz w:val="22"/>
        </w:rPr>
        <w:t>黑河下游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西：101.0498361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东：101.0498361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2012-05-19 04:01:00+00:00</w:t>
      </w:r>
      <w:r>
        <w:rPr>
          <w:sz w:val="22"/>
        </w:rPr>
        <w:t>--</w:t>
      </w:r>
      <w:r>
        <w:rPr>
          <w:sz w:val="22"/>
        </w:rPr>
        <w:t>2012-10-11 04:01:00+00:00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黑河下游蒸渗仪数据（2012）. 时空三极环境大数据平台, DOI:10.3972/heihe.013.2014.db, CSTR:18406.11.heihe.013.2014.db, </w:t>
      </w:r>
      <w:r>
        <w:t>2014</w:t>
      </w:r>
      <w:r>
        <w:t>.[</w:t>
      </w:r>
      <w:r>
        <w:t xml:space="preserve">The lysimeter dataset in the lower of Heihe River (2012). A Big Earth Data Platform for Three Poles, DOI:10.3972/heihe.013.2014.db, CSTR:18406.11.heihe.013.2014.db,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Yu, T.F., Feng, Q., Si, J.H., Xi, H.Y., Li, Z.X., &amp; Chen, A.F. (2013). Hydraulic redistribution of soil water by roots of two desert riparian phreatophytes in northwest China's extremely arid region. Plant and soil, 372(1-2): 297-308.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黑河下游荒漠河岸林蒸散耗水特征与生态需水试验研究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