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印度北安查尔邦地区冰湖编目数据（2000）</w:t>
      </w:r>
    </w:p>
    <w:p>
      <w:r>
        <w:rPr>
          <w:sz w:val="22"/>
        </w:rPr>
        <w:t>英文标题：Glacier lake inventory data of Uttaranchal, India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本次冰湖编目受到International Centre for Integrated Mountain Development (ICIMOD)and United Nationenvironment Programme/Regional Resourc Centre, Asia and The Pacific (UNEP/RRC-AP) 的联合支持。</w:t>
        <w:br/>
        <w:t>1、冰湖编目参照Landsat 4/5(MSS,TM1982/1985/1984/1999),Landsat 7(ETM+),IRS-1C,LISS-III(1995IRS-1C),(1997 IRS-1D) 等遥感数据,反映了该地区2000年的冰湖现状。</w:t>
        <w:br/>
        <w:t>2、冰湖编目覆盖： 印度-北安查尔邦地区</w:t>
        <w:br/>
        <w:t>3、冰湖编目内容包括：冰湖编目、冰湖类型、冰湖朝向、冰湖宽度、冰湖面积、冰湖深度、冰湖长度等属性</w:t>
        <w:br/>
        <w:t>4、投影参数：</w:t>
        <w:br/>
        <w:t>Projection：Universal Transverse Mercator(UTM)</w:t>
        <w:br/>
        <w:t>Ellipsoid: WGS84</w:t>
        <w:br/>
        <w:t>Datum: WGS84</w:t>
        <w:br/>
        <w:t>Ellipsoid Parameters：a=6378137.000</w:t>
        <w:br/>
        <w:t xml:space="preserve">                                 1/f=298.257223563</w:t>
        <w:br/>
        <w:t>Northem Hemisphere:Yes</w:t>
        <w:br/>
        <w:t>MinimumX:221473.969</w:t>
        <w:br/>
        <w:t>MinimumY:3300590.500</w:t>
        <w:br/>
        <w:t>MaximumX:513943.969</w:t>
        <w:br/>
        <w:t>MaximumY:3488960.500</w:t>
        <w:br/>
        <w:t>Zone:44</w:t>
        <w:br/>
        <w:t>详细数据说明请参考数据文档及报告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冰湖编目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北安查尔邦地区</w:t>
      </w:r>
      <w:r>
        <w:t xml:space="preserve">, </w:t>
      </w:r>
      <w:r>
        <w:rPr>
          <w:sz w:val="22"/>
        </w:rPr>
        <w:t>印度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3.文件大小：1548.03MB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东：78.37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Pradeep Kumar Mool, 吴立宗, Samjwal Ratna Bajracharya, Basanta Shrestha. 印度北安查尔邦地区冰湖编目数据（2000）. 时空三极环境大数据平台, </w:t>
      </w:r>
      <w:r>
        <w:t>2012</w:t>
      </w:r>
      <w:r>
        <w:t>.[</w:t>
      </w:r>
      <w:r>
        <w:t xml:space="preserve">Basanta  Shrestha, WU Lizong, Pradeep Kumar Mool, Samjwal Ratna Bajracharya  Samjwal Ratna Bajracharya. Glacier lake inventory data of Uttaranchal, India (2000). A Big Earth Data Platform for Three Poles,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Pradeep Kumar Mool,Samjwal Ratna Bajracharya,invertory of Glacier and Glacier Lake and the Identification of Potential Glacier Lke Outburst Floods(GLOFs)Affected by Global Warming in the Mountains of Himalayan Region ,ICIMOD,2005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Pradeep Kumar Mool</w:t>
        <w:br/>
      </w:r>
      <w:r>
        <w:rPr>
          <w:sz w:val="22"/>
        </w:rPr>
        <w:t xml:space="preserve">单位: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  <w:r>
        <w:rPr>
          <w:sz w:val="22"/>
        </w:rPr>
        <w:t xml:space="preserve">姓名: </w:t>
      </w:r>
      <w:r>
        <w:rPr>
          <w:sz w:val="22"/>
        </w:rPr>
        <w:t>吴立宗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wulizong@lzb.ac.cn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Samjwal Ratna Bajracharya</w:t>
        <w:br/>
      </w:r>
      <w:r>
        <w:rPr>
          <w:sz w:val="22"/>
        </w:rPr>
        <w:t xml:space="preserve">单位: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电子邮件: </w:t>
      </w:r>
      <w:r>
        <w:rPr>
          <w:sz w:val="22"/>
        </w:rPr>
        <w:t>info@icimod.org</w:t>
        <w:br/>
        <w:br/>
      </w:r>
      <w:r>
        <w:rPr>
          <w:sz w:val="22"/>
        </w:rPr>
        <w:t xml:space="preserve">姓名: </w:t>
      </w:r>
      <w:r>
        <w:rPr>
          <w:sz w:val="22"/>
        </w:rPr>
        <w:t>Basanta Shrestha</w:t>
        <w:br/>
      </w:r>
      <w:r>
        <w:rPr>
          <w:sz w:val="22"/>
        </w:rPr>
        <w:t xml:space="preserve">单位: </w:t>
      </w:r>
      <w:r>
        <w:rPr>
          <w:sz w:val="22"/>
        </w:rPr>
        <w:t>International Centre for Integrated Mountain Development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