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青藏高原及其周边地区潜在冰湖分布</w:t>
      </w:r>
    </w:p>
    <w:p>
      <w:r>
        <w:rPr>
          <w:sz w:val="22"/>
        </w:rPr>
        <w:t>英文标题：Distribution of potential glacial lakes in the Tibetan Plateau and its surroundings</w:t>
      </w:r>
    </w:p>
    <w:p>
      <w:r>
        <w:rPr>
          <w:sz w:val="32"/>
        </w:rPr>
        <w:t>1、摘要</w:t>
      </w:r>
    </w:p>
    <w:p>
      <w:pPr>
        <w:ind w:firstLine="432"/>
      </w:pPr>
      <w:r>
        <w:rPr>
          <w:sz w:val="22"/>
        </w:rPr>
        <w:t>青藏高原及其周边地区潜在冰湖分布数据为矢量数据（.shp），数据集中包含每个潜在冰湖的ID、面积、周长、体积和高程。数据按照流域被分为17个区域，分别是黄河，长江，湄公河，萨尔温江，雅鲁藏布江，恒河，印度河，以及鄂毕河流域，共8个外流流域；以及河西，塔里木，柴达木，准噶尔，伊犁，锡尔河，阿姆河，和蒙古高原流域，共9个内流流域。本数据从冰川厚度数据加工而来（由Farinotti et al. （2019）提供），使用ArcGIS软件，将地区原始DEM和冰厚度数据相减，得到无冰川分布的DEM，再利用填挖工具将位于冰川床下的洼地，即潜在冰湖，挖掘出来。本数据集的质量依赖原始的冰川厚度数据的质量，而冰厚度数据集的质量是目前所有类似数据中质量最好的。青藏高原及其周边地区潜在冰湖分布数据揭示了地区未来可能会形成的冰湖，对于未来地区冰湖的形成及其分布模式的理解至关重要，目前的结果表明，青藏高原及其周边地区存在着超过 16,000 个潜在冰湖，面积为2253.95 ± 1291.29 km2，体积为60.49 ± 28.94 km3, 这相当于海平面上升0.16±0.08 mm的水当量。</w:t>
      </w:r>
    </w:p>
    <w:p>
      <w:r>
        <w:rPr>
          <w:sz w:val="32"/>
        </w:rPr>
        <w:t>2、关键词</w:t>
      </w:r>
    </w:p>
    <w:p>
      <w:pPr>
        <w:ind w:left="432"/>
      </w:pPr>
      <w:r>
        <w:rPr>
          <w:sz w:val="22"/>
        </w:rPr>
        <w:t>主题关键词：</w:t>
      </w:r>
      <w:r>
        <w:rPr>
          <w:sz w:val="22"/>
        </w:rPr>
        <w:t>冰湖</w:t>
      </w:r>
      <w:r>
        <w:t>,</w:t>
      </w:r>
      <w:r>
        <w:rPr>
          <w:sz w:val="22"/>
        </w:rPr>
        <w:t>冰川（含冰盖）</w:t>
        <w:br/>
      </w:r>
      <w:r>
        <w:rPr>
          <w:sz w:val="22"/>
        </w:rPr>
        <w:t>学科关键词：</w:t>
      </w:r>
      <w:r>
        <w:rPr>
          <w:sz w:val="22"/>
        </w:rPr>
        <w:t>冰冻圈</w:t>
        <w:br/>
      </w:r>
      <w:r>
        <w:rPr>
          <w:sz w:val="22"/>
        </w:rPr>
        <w:t>地点关键词：</w:t>
      </w:r>
      <w:r>
        <w:rPr>
          <w:sz w:val="22"/>
        </w:rPr>
        <w:t>青藏高原及其周边地区</w:t>
        <w:br/>
      </w:r>
      <w:r>
        <w:rPr>
          <w:sz w:val="22"/>
        </w:rPr>
        <w:t>时间关键词：</w:t>
      </w:r>
      <w:r>
        <w:rPr>
          <w:sz w:val="22"/>
        </w:rPr>
        <w:t>未来</w:t>
      </w:r>
    </w:p>
    <w:p>
      <w:r>
        <w:rPr>
          <w:sz w:val="32"/>
        </w:rPr>
        <w:t>3、数据细节</w:t>
      </w:r>
    </w:p>
    <w:p>
      <w:pPr>
        <w:ind w:left="432"/>
      </w:pPr>
      <w:r>
        <w:rPr>
          <w:sz w:val="22"/>
        </w:rPr>
        <w:t>1.比例尺：None</w:t>
      </w:r>
    </w:p>
    <w:p>
      <w:pPr>
        <w:ind w:left="432"/>
      </w:pPr>
      <w:r>
        <w:rPr>
          <w:sz w:val="22"/>
        </w:rPr>
        <w:t>2.投影：WGS84</w:t>
      </w:r>
    </w:p>
    <w:p>
      <w:pPr>
        <w:ind w:left="432"/>
      </w:pPr>
      <w:r>
        <w:rPr>
          <w:sz w:val="22"/>
        </w:rPr>
        <w:t>3.文件大小：3.78MB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北：54.0</w:t>
            </w:r>
          </w:p>
        </w:tc>
        <w:tc>
          <w:tcPr>
            <w:tcW w:type="dxa" w:w="2880"/>
          </w:tcPr>
          <w:p>
            <w:r>
              <w:t>-</w:t>
            </w:r>
          </w:p>
        </w:tc>
      </w:tr>
      <w:tr>
        <w:tc>
          <w:tcPr>
            <w:tcW w:type="dxa" w:w="2880"/>
          </w:tcPr>
          <w:p>
            <w:r>
              <w:t>西：60.0</w:t>
            </w:r>
          </w:p>
        </w:tc>
        <w:tc>
          <w:tcPr>
            <w:tcW w:type="dxa" w:w="2880"/>
          </w:tcPr>
          <w:p>
            <w:r>
              <w:t>-</w:t>
            </w:r>
          </w:p>
        </w:tc>
        <w:tc>
          <w:tcPr>
            <w:tcW w:type="dxa" w:w="2880"/>
          </w:tcPr>
          <w:p>
            <w:r>
              <w:t>东：112.0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2021-05-31 16:00:00+00:00</w:t>
      </w:r>
      <w:r>
        <w:rPr>
          <w:sz w:val="22"/>
        </w:rPr>
        <w:t>--</w:t>
      </w:r>
      <w:r>
        <w:rPr>
          <w:sz w:val="22"/>
        </w:rPr>
        <w:t>2021-05-31 16:00:00+00:00</w:t>
      </w:r>
    </w:p>
    <w:p>
      <w:r>
        <w:rPr>
          <w:sz w:val="32"/>
        </w:rPr>
        <w:t>6、引用方式</w:t>
      </w:r>
    </w:p>
    <w:p>
      <w:pPr>
        <w:ind w:left="432"/>
      </w:pPr>
      <w:r>
        <w:rPr>
          <w:sz w:val="22"/>
        </w:rPr>
        <w:t xml:space="preserve">数据的引用: </w:t>
      </w:r>
    </w:p>
    <w:p>
      <w:pPr>
        <w:ind w:left="432" w:firstLine="432"/>
      </w:pPr>
      <w:r>
        <w:t xml:space="preserve">张太刚, 王伟财, 姚檀栋, 高坛光, 安宝晟. 青藏高原及其周边地区潜在冰湖分布. 时空三极环境大数据平台, DOI:10.11888/Glacio.tpdc.271302, CSTR:18406.11.Glacio.tpdc.271302, </w:t>
      </w:r>
      <w:r>
        <w:t>2021</w:t>
      </w:r>
      <w:r>
        <w:t>.[</w:t>
      </w:r>
      <w:r>
        <w:t xml:space="preserve">GAO  Tanguang, WANG Weicai, YAO Tandong. Distribution of potential glacial lakes in the Tibetan Plateau and its surroundings. A Big Earth Data Platform for Three Poles, DOI:10.11888/Glacio.tpdc.271302, CSTR:18406.11.Glacio.tpdc.271302, </w:t>
      </w:r>
      <w:r>
        <w:t>2021</w:t>
      </w:r>
      <w:r>
        <w:rPr>
          <w:sz w:val="22"/>
        </w:rPr>
        <w:t>]</w:t>
      </w:r>
    </w:p>
    <w:p>
      <w:pPr>
        <w:ind w:left="432"/>
      </w:pPr>
      <w:r>
        <w:rPr>
          <w:sz w:val="22"/>
        </w:rPr>
        <w:t xml:space="preserve">文章的引用: </w:t>
      </w:r>
    </w:p>
    <w:p>
      <w:pPr>
        <w:ind w:left="864"/>
      </w:pPr>
      <w:r>
        <w:t>Zhang, T.G., Wang, W.W., Yao, T.D., Gao, T.G., &amp; An, B.S. (2021). Numerous Glacial Lakes are Expected to Form as Glaciers Retreat on the Tibetan Plateau and in Its Surroundings.</w:t>
        <w:br/>
        <w:br/>
      </w:r>
    </w:p>
    <w:p>
      <w:r>
        <w:rPr>
          <w:sz w:val="32"/>
        </w:rPr>
        <w:t>7、资助项目信息</w:t>
      </w:r>
    </w:p>
    <w:p>
      <w:r>
        <w:rPr>
          <w:sz w:val="32"/>
        </w:rPr>
        <w:t>8、数据资源提供者</w:t>
      </w:r>
    </w:p>
    <w:p>
      <w:pPr>
        <w:ind w:left="432"/>
      </w:pPr>
      <w:r>
        <w:rPr>
          <w:sz w:val="22"/>
        </w:rPr>
        <w:t xml:space="preserve">姓名: </w:t>
      </w:r>
      <w:r>
        <w:rPr>
          <w:sz w:val="22"/>
        </w:rPr>
        <w:t>张太刚</w:t>
        <w:br/>
      </w:r>
      <w:r>
        <w:rPr>
          <w:sz w:val="22"/>
        </w:rPr>
        <w:t xml:space="preserve">单位: </w:t>
      </w:r>
      <w:r>
        <w:rPr>
          <w:sz w:val="22"/>
        </w:rPr>
        <w:t>兰州大学</w:t>
        <w:br/>
      </w:r>
      <w:r>
        <w:rPr>
          <w:sz w:val="22"/>
        </w:rPr>
        <w:t xml:space="preserve">电子邮件: </w:t>
      </w:r>
      <w:r>
        <w:rPr>
          <w:sz w:val="22"/>
        </w:rPr>
        <w:t>zhangtg16@lzu.edu.cn</w:t>
        <w:br/>
        <w:br/>
      </w:r>
      <w:r>
        <w:rPr>
          <w:sz w:val="22"/>
        </w:rPr>
        <w:t xml:space="preserve">姓名: </w:t>
      </w:r>
      <w:r>
        <w:rPr>
          <w:sz w:val="22"/>
        </w:rPr>
        <w:t>王伟财</w:t>
        <w:br/>
      </w:r>
      <w:r>
        <w:rPr>
          <w:sz w:val="22"/>
        </w:rPr>
        <w:t xml:space="preserve">单位: </w:t>
      </w:r>
      <w:r>
        <w:rPr>
          <w:sz w:val="22"/>
        </w:rPr>
        <w:t>中国科学院青藏高原研究所</w:t>
        <w:br/>
      </w:r>
      <w:r>
        <w:rPr>
          <w:sz w:val="22"/>
        </w:rPr>
        <w:t xml:space="preserve">电子邮件: </w:t>
      </w:r>
      <w:r>
        <w:rPr>
          <w:sz w:val="22"/>
        </w:rPr>
        <w:t>weicaiwang@itpcas.ac.cn</w:t>
        <w:br/>
        <w:br/>
      </w:r>
      <w:r>
        <w:rPr>
          <w:sz w:val="22"/>
        </w:rPr>
        <w:t xml:space="preserve">姓名: </w:t>
      </w:r>
      <w:r>
        <w:rPr>
          <w:sz w:val="22"/>
        </w:rPr>
        <w:t>姚檀栋</w:t>
        <w:br/>
      </w:r>
      <w:r>
        <w:rPr>
          <w:sz w:val="22"/>
        </w:rPr>
        <w:t xml:space="preserve">单位: </w:t>
      </w:r>
      <w:r>
        <w:rPr>
          <w:sz w:val="22"/>
        </w:rPr>
        <w:t>中国科学院青藏高原研究所</w:t>
        <w:br/>
      </w:r>
      <w:r>
        <w:rPr>
          <w:sz w:val="22"/>
        </w:rPr>
        <w:t xml:space="preserve">电子邮件: </w:t>
      </w:r>
      <w:r>
        <w:rPr>
          <w:sz w:val="22"/>
        </w:rPr>
        <w:t>yaotd@itpcas.ac.cn</w:t>
        <w:br/>
        <w:br/>
      </w:r>
      <w:r>
        <w:rPr>
          <w:sz w:val="22"/>
        </w:rPr>
        <w:t xml:space="preserve">姓名: </w:t>
      </w:r>
      <w:r>
        <w:rPr>
          <w:sz w:val="22"/>
        </w:rPr>
        <w:t>高坛光</w:t>
        <w:br/>
      </w:r>
      <w:r>
        <w:rPr>
          <w:sz w:val="22"/>
        </w:rPr>
        <w:t xml:space="preserve">单位: </w:t>
      </w:r>
      <w:r>
        <w:rPr>
          <w:sz w:val="22"/>
        </w:rPr>
        <w:t>中国科学院寒区旱区环境与工程研究所</w:t>
        <w:br/>
      </w:r>
      <w:r>
        <w:rPr>
          <w:sz w:val="22"/>
        </w:rPr>
        <w:t xml:space="preserve">电子邮件: </w:t>
      </w:r>
      <w:r>
        <w:rPr>
          <w:sz w:val="22"/>
        </w:rPr>
        <w:t>gaotanguang@163.com</w:t>
        <w:br/>
        <w:br/>
      </w:r>
      <w:r>
        <w:rPr>
          <w:sz w:val="22"/>
        </w:rPr>
        <w:t xml:space="preserve">姓名: </w:t>
      </w:r>
      <w:r>
        <w:rPr>
          <w:sz w:val="22"/>
        </w:rPr>
        <w:t>安宝晟</w:t>
        <w:br/>
      </w:r>
      <w:r>
        <w:rPr>
          <w:sz w:val="22"/>
        </w:rPr>
        <w:t xml:space="preserve">单位: </w:t>
      </w:r>
      <w:r>
        <w:rPr>
          <w:sz w:val="22"/>
        </w:rPr>
        <w:t>中国科学院青藏高原研究所</w:t>
        <w:br/>
      </w:r>
      <w:r>
        <w:rPr>
          <w:sz w:val="22"/>
        </w:rPr>
        <w:t xml:space="preserve">电子邮件: </w:t>
      </w:r>
      <w:r>
        <w:rPr>
          <w:sz w:val="22"/>
        </w:rPr>
        <w:t>anbaosheng@itpcas.ac.cn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