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黑河生态水文遥感试验：水文气象观测网数据集（花寨子荒漠站涡动相关仪-2014）</w:t>
      </w:r>
    </w:p>
    <w:p>
      <w:r>
        <w:rPr>
          <w:sz w:val="22"/>
        </w:rPr>
        <w:t>英文标题：HiWATER: Dataset of hydrometeorological observation network (eddy covariance system of Huazhaizi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该数据集包含了2014年1月1日至2014年12月31日的黑河水文气象观测网中游花寨子荒漠站的涡动相关仪观测数据。站点位于甘肃省张掖市，下垫面是荒漠。观测点的经纬度是100.31860E, 38.76519N，海拔1731.00m。涡动相关仪的架高2.85m，采样频率是10Hz，超声朝向是正北向，超声风速温度仪（CSAT3）与CO2/H2O分析仪（Li7500）之间的距离是15cm。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3月1日至3月31日由于存储卡存储数据出现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2014-01-13 08:00:00+00:00</w:t>
      </w:r>
      <w:r>
        <w:rPr>
          <w:sz w:val="22"/>
        </w:rPr>
        <w:t>--</w:t>
      </w:r>
      <w:r>
        <w:rPr>
          <w:sz w:val="22"/>
        </w:rPr>
        <w:t>2015-01-12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黑河生态水文遥感试验：水文气象观测网数据集（花寨子荒漠站涡动相关仪-2014）. 时空三极环境大数据平台, DOI:10.3972/hiwater.240.2015.db, CSTR:18406.11.hiwater.240.2015.db,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Huazhaizi desert Station, 2014). A Big Earth Data Platform for Three Poles, DOI:10.3972/hiwater.240.2015.db, CSTR:18406.11.hiwater.240.2015.db,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