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青藏高原土地利用数据（1992、2005和2015）（V1.0）</w:t>
      </w:r>
    </w:p>
    <w:p>
      <w:r>
        <w:rPr>
          <w:sz w:val="22"/>
        </w:rPr>
        <w:t>英文标题：Land use of the Tibet Plateau in 2015 (Version 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基于2015年欧空局ESA GlobCover全球陆地覆盖数据，结合中科院地理资源所土地利用数据NLCD-China、清华大学全球土地覆被FROM-GLC数据、美国NASA的MODIS全球土地覆被MCD12Q1数据、马里兰大学全球土地覆被UMD、美国USGS土地覆被数据IGBP DISCover，构建了青藏高原LUC分类系统以及其余数据分类系统的转换规则，构建土地覆被分类置信度函数和地类融合规则，进行土地覆被产品融合与修正，完成了青藏高原土地利用数据V1.0（1992,2005，2015，,300m×300m栅格，一级分类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土地利用与土地覆盖变化数据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1992，2005,2015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1992-02-07 00:00:00+00:00</w:t>
      </w:r>
      <w:r>
        <w:rPr>
          <w:sz w:val="22"/>
        </w:rPr>
        <w:t>--</w:t>
      </w:r>
      <w:r>
        <w:rPr>
          <w:sz w:val="22"/>
        </w:rPr>
        <w:t>2016-02-06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许尔琪. 青藏高原土地利用数据（1992、2005和2015）（V1.0）. 时空三极环境大数据平台, DOI:10.11888/Geogra.tpdc.270198, CSTR:18406.11.Geogra.tpdc.270198, </w:t>
      </w:r>
      <w:r>
        <w:t>2019</w:t>
      </w:r>
      <w:r>
        <w:t>.[</w:t>
      </w:r>
      <w:r>
        <w:t xml:space="preserve">XU Erqi. Land use of the Tibet Plateau in 2015 (Version 1.0). A Big Earth Data Platform for Three Poles, DOI:10.11888/Geogra.tpdc.270198, CSTR:18406.11.Geogra.tpdc.270198,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许尔琪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xueq@igsnrr.ac.cn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