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中国区域多模式融合表层土壤湿度数据（1850-2100）</w:t>
      </w:r>
    </w:p>
    <w:p>
      <w:r>
        <w:rPr>
          <w:sz w:val="22"/>
        </w:rPr>
        <w:t>英文标题：Regional multimodal fusion of surface soil moisture data in China (1850-2100)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中国区域表层7cm土壤湿度月值数据。时间范围包括历史时期1850-2014，未来时期2015-2100（未来时期包含四个不同共享社会经济路径：SSP1-2.6, SSP2-4.5, SSP3-7.0, SSP5-8.5）。空间分辨率0.25°。</w:t>
        <w:br/>
        <w:t>该数据是基于深度学习方法，以ERA5-Land 表层7cm土壤湿度数据为参考，融合降尺度25个CMIP6模式的表层土壤湿度数据。在气候变化背景下，数据可用于干旱和植被相关分析。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土壤水分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2015-2100年</w:t>
      </w:r>
      <w:r>
        <w:t xml:space="preserve">, </w:t>
      </w:r>
      <w:r>
        <w:rPr>
          <w:sz w:val="22"/>
        </w:rPr>
        <w:t>1850-2014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3.文件大小：1771.63MB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北：53.75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东：136.75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冯冬含. 中国区域多模式融合表层土壤湿度数据（1850-2100）. 时空三极环境大数据平台, DOI:10.11888/Terre.tpdc.272699, CSTR:18406.11.Terre.tpdc.272699, </w:t>
      </w:r>
      <w:r>
        <w:t>2022</w:t>
      </w:r>
      <w:r>
        <w:t>.[</w:t>
      </w:r>
      <w:r>
        <w:t xml:space="preserve">FENG   Donghan . Regional multimodal fusion of surface soil moisture data in China (1850-2100). A Big Earth Data Platform for Three Poles, DOI:10.11888/Terre.tpdc.272699, CSTR:18406.11.Terre.tpdc.272699,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Feng, D.H., Wang, G.J., Wei, X.K., Amankwah, S.O.Y., Hu, Y.F., Luo, Z.C., Hagan, D.F.T., &amp; Ullah, W. (2022). Merging and Downscaling Soil Moisture Data From CMIP6 Projections Using Deep Learning Method. Frontiers in Environmental Science, 10.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冯冬含</w:t>
        <w:br/>
      </w:r>
      <w:r>
        <w:rPr>
          <w:sz w:val="22"/>
        </w:rPr>
        <w:t xml:space="preserve">单位: </w:t>
      </w:r>
      <w:r>
        <w:rPr>
          <w:sz w:val="22"/>
        </w:rPr>
        <w:t>南京信息工程大学</w:t>
        <w:br/>
      </w:r>
      <w:r>
        <w:rPr>
          <w:sz w:val="22"/>
        </w:rPr>
        <w:t xml:space="preserve">电子邮件: </w:t>
      </w:r>
      <w:r>
        <w:rPr>
          <w:sz w:val="22"/>
        </w:rPr>
        <w:t>donghan_feng@nuist.edu.cn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