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黑河综合遥感联合试验：花寨子荒漠加密观测区地表粗糙度观测数据集</w:t>
      </w:r>
    </w:p>
    <w:p>
      <w:r>
        <w:rPr>
          <w:sz w:val="22"/>
        </w:rPr>
        <w:t>英文标题：WATER: Dataset of surface roughness measurements in the Huazhaizi desert steppe foci experimental area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在花寨子荒漠加密观测区测量地表粗糙度数据。</w:t>
        <w:br/>
        <w:t>测量内容：</w:t>
        <w:br/>
        <w:t xml:space="preserve">（1）2008年5月24日进行了ASAR与MODIS同步观测，在花寨子荒漠样地2开展了地表粗糙度的测量。 </w:t>
        <w:br/>
        <w:t>（2）2008年5月30日进行了机载红外广角双模式成像仪（WiDAS）飞行同步，在花寨子荒漠样地1测量了地表粗糙度。</w:t>
        <w:br/>
        <w:t>地表粗糙度采用照相法测量粗糙度。测量仪器为中国科学院寒区旱区环境与工程研究所自制的粗糙度板、数码相机和罗盘。测量对象为花寨子荒漠样地1和花寨子荒漠样地2。沿着样地两条对角线等间隔采样测量，每次测量包括东西向和南北向，每张照片上具有测量标示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重力</w:t>
      </w:r>
      <w:r>
        <w:t>,</w:t>
      </w:r>
      <w:r>
        <w:rPr>
          <w:sz w:val="22"/>
        </w:rPr>
        <w:t>地表粗糙度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花寨子荒漠加密观测区</w:t>
      </w:r>
      <w:r>
        <w:t xml:space="preserve">, </w:t>
      </w:r>
      <w:r>
        <w:rPr>
          <w:sz w:val="22"/>
        </w:rPr>
        <w:t>中游干旱区水文试验区</w:t>
        <w:br/>
      </w:r>
      <w:r>
        <w:rPr>
          <w:sz w:val="22"/>
        </w:rPr>
        <w:t>时间关键词：</w:t>
      </w:r>
      <w:r>
        <w:rPr>
          <w:sz w:val="22"/>
        </w:rPr>
        <w:t>2008-05-30</w:t>
      </w:r>
      <w:r>
        <w:t xml:space="preserve">, </w:t>
      </w:r>
      <w:r>
        <w:rPr>
          <w:sz w:val="22"/>
        </w:rPr>
        <w:t>2008-05-24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3.文件大小：0.06MB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北：38.788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南：38.734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2008-06-04 16:00:00+00:00</w:t>
      </w:r>
      <w:r>
        <w:rPr>
          <w:sz w:val="22"/>
        </w:rPr>
        <w:t>--</w:t>
      </w:r>
      <w:r>
        <w:rPr>
          <w:sz w:val="22"/>
        </w:rPr>
        <w:t>2008-06-10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王建华. 黑河综合遥感联合试验：花寨子荒漠加密观测区地表粗糙度观测数据集. 时空三极环境大数据平台, DOI:10.3972/water973.0184.db, CSTR:18406.11.water973.0184.db, </w:t>
      </w:r>
      <w:r>
        <w:t>2013</w:t>
      </w:r>
      <w:r>
        <w:t>.[</w:t>
      </w:r>
      <w:r>
        <w:t xml:space="preserve">WANG Jianhua. WATER: Dataset of surface roughness measurements in the Huazhaizi desert steppe foci experimental area. A Big Earth Data Platform for Three Poles, DOI:10.3972/water973.0184.db, CSTR:18406.11.water973.0184.db,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