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黑河生态水文遥感试验：黑河流域中游移动式土壤呼吸观测数据集（2012）</w:t>
      </w:r>
    </w:p>
    <w:p>
      <w:r>
        <w:rPr>
          <w:sz w:val="22"/>
        </w:rPr>
        <w:t>英文标题：HiWATER: Dataset of the Portable Soil Respiration in the middle reaches of the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在2012年中游航空遥感试验开展期间，在EC矩阵核心观测区开展移动式土壤呼吸5天1次的连续观测。</w:t>
        <w:br/>
        <w:t>观测仪器：</w:t>
        <w:br/>
        <w:t>中科院地球环境所LI8100移动式土壤呼吸测定仪。</w:t>
        <w:br/>
        <w:t>测量方式：</w:t>
        <w:br/>
        <w:t>使用已购置好的PVC管制作成土壤呼吸环，所制作土壤呼吸环总长10cm，于正式测定前嵌插入土壤，之后至少静置24小时；嵌入土壤4cm，地面保留高度6cm。基准面样点测定时间集中在上午9-12点，每样地设置三个重复样，根据涡动编号进行标记。</w:t>
        <w:br/>
        <w:t>数据内容：</w:t>
        <w:br/>
        <w:t>数据内容包含头文件信息和每5天1次的3次重复观测结果及平均数。</w:t>
        <w:br/>
        <w:t>观测地点：</w:t>
        <w:br/>
        <w:t>EC矩阵核心试验区内EC01-EC17号站点地块内，每样地设置3个重复样，其中EC15大满超级站在3个重复基础上加密了9个重复样。</w:t>
        <w:br/>
        <w:t>观测时间：</w:t>
        <w:br/>
        <w:t>EC01、EC03、EC05、EC10、EC11、EC12、EC13、EC14、EC17观测时间为2012年6月6日至8月20日每5天1次。</w:t>
        <w:br/>
        <w:t>EC02、EC04、EC06、EC07、EC08、EC09、EC16为2012年7月1日至8月20日每5天1次。</w:t>
        <w:br/>
        <w:t>观测期间部分观测点刚好灌水，该点当次则不观测。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土壤呼吸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2012-06-06至2012-08-20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西：100.3364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东：100.3983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南：38.8265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2012-06-17 01:04:00+00:00</w:t>
      </w:r>
      <w:r>
        <w:rPr>
          <w:sz w:val="22"/>
        </w:rPr>
        <w:t>--</w:t>
      </w:r>
      <w:r>
        <w:rPr>
          <w:sz w:val="22"/>
        </w:rPr>
        <w:t>2012-08-31 01:04:00+00:00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宋怡. 黑河生态水文遥感试验：黑河流域中游移动式土壤呼吸观测数据集（2012）. 时空三极环境大数据平台, DOI:10.3972/hiwater.034.2013.db, CSTR:18406.11.hiwater.034.2013.db, </w:t>
      </w:r>
      <w:r>
        <w:t>2017</w:t>
      </w:r>
      <w:r>
        <w:t>.[</w:t>
      </w:r>
      <w:r>
        <w:t xml:space="preserve">SONG   Yi. HiWATER: Dataset of the Portable Soil Respiration in the middle reaches of the Heihe River Basin (2012). A Big Earth Data Platform for Three Poles, DOI:10.3972/hiwater.034.2013.db, CSTR:18406.11.hiwater.034.2013.db,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宋怡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songyi05@sohu.com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