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东亚季风区中国祁连山地区树轮宽度数据</w:t>
      </w:r>
    </w:p>
    <w:p>
      <w:r>
        <w:rPr>
          <w:sz w:val="22"/>
        </w:rPr>
        <w:t>英文标题：Tree ring width data of Qilian mountains in the East Asian Monsoon region</w:t>
      </w:r>
    </w:p>
    <w:p>
      <w:r>
        <w:rPr>
          <w:sz w:val="32"/>
        </w:rPr>
        <w:t>1、摘要</w:t>
      </w:r>
    </w:p>
    <w:p>
      <w:pPr>
        <w:ind w:firstLine="432"/>
      </w:pPr>
      <w:r>
        <w:rPr>
          <w:sz w:val="22"/>
        </w:rPr>
        <w:t>本数据集由东亚季风区中国祁连山地区树木年轮宽度数据组成。祁连山地区树轮包括52棵树芯，树种为祁连圆柏，测定的宽度数据为17081个，测量精度为0.01mm。树轮的宽度测量使用LINTAB 6树木年轮分析仪测量，并使用COFFCHA程序对交叉定年进行检验，以保证对所有树芯样本的量测和定年都准确无误。实验分析在中国科学院地质与地球物理研究所土壤结构与矿物实验室完成。该数据对对东亚季风边缘区的古气候方面的研究具有一定的意义。</w:t>
      </w:r>
    </w:p>
    <w:p>
      <w:r>
        <w:rPr>
          <w:sz w:val="32"/>
        </w:rPr>
        <w:t>2、关键词</w:t>
      </w:r>
    </w:p>
    <w:p>
      <w:pPr>
        <w:ind w:left="432"/>
      </w:pPr>
      <w:r>
        <w:rPr>
          <w:sz w:val="22"/>
        </w:rPr>
        <w:t>主题关键词：</w:t>
      </w:r>
      <w:r>
        <w:rPr>
          <w:sz w:val="22"/>
        </w:rPr>
        <w:t>树木年轮</w:t>
      </w:r>
      <w:r>
        <w:t>,</w:t>
      </w:r>
      <w:r>
        <w:rPr>
          <w:sz w:val="22"/>
        </w:rPr>
        <w:t>树轮</w:t>
        <w:br/>
      </w:r>
      <w:r>
        <w:rPr>
          <w:sz w:val="22"/>
        </w:rPr>
        <w:t>学科关键词：</w:t>
      </w:r>
      <w:r>
        <w:rPr>
          <w:sz w:val="22"/>
        </w:rPr>
        <w:t>古环境</w:t>
        <w:br/>
      </w:r>
      <w:r>
        <w:rPr>
          <w:sz w:val="22"/>
        </w:rPr>
        <w:t>地点关键词：</w:t>
      </w:r>
      <w:r>
        <w:rPr>
          <w:sz w:val="22"/>
        </w:rPr>
        <w:t>东亚季风区</w:t>
        <w:br/>
      </w:r>
      <w:r>
        <w:rPr>
          <w:sz w:val="22"/>
        </w:rPr>
        <w:t>时间关键词：</w:t>
      </w:r>
      <w:r>
        <w:rPr>
          <w:sz w:val="22"/>
        </w:rPr>
        <w:t>1240年以来</w:t>
      </w:r>
    </w:p>
    <w:p>
      <w:r>
        <w:rPr>
          <w:sz w:val="32"/>
        </w:rPr>
        <w:t>3、数据细节</w:t>
      </w:r>
    </w:p>
    <w:p>
      <w:pPr>
        <w:ind w:left="432"/>
      </w:pPr>
      <w:r>
        <w:rPr>
          <w:sz w:val="22"/>
        </w:rPr>
        <w:t>1.比例尺：None</w:t>
      </w:r>
    </w:p>
    <w:p>
      <w:pPr>
        <w:ind w:left="432"/>
      </w:pPr>
      <w:r>
        <w:rPr>
          <w:sz w:val="22"/>
        </w:rPr>
        <w:t>2.投影：</w:t>
      </w:r>
    </w:p>
    <w:p>
      <w:pPr>
        <w:ind w:left="432"/>
      </w:pPr>
      <w:r>
        <w:rPr>
          <w:sz w:val="22"/>
        </w:rPr>
        <w:t>3.文件大小：0.12MB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北：39.6</w:t>
            </w:r>
          </w:p>
        </w:tc>
        <w:tc>
          <w:tcPr>
            <w:tcW w:type="dxa" w:w="2880"/>
          </w:tcPr>
          <w:p>
            <w:r>
              <w:t>-</w:t>
            </w:r>
          </w:p>
        </w:tc>
      </w:tr>
      <w:tr>
        <w:tc>
          <w:tcPr>
            <w:tcW w:type="dxa" w:w="2880"/>
          </w:tcPr>
          <w:p>
            <w:r>
              <w:t>西：97.89</w:t>
            </w:r>
          </w:p>
        </w:tc>
        <w:tc>
          <w:tcPr>
            <w:tcW w:type="dxa" w:w="2880"/>
          </w:tcPr>
          <w:p>
            <w:r>
              <w:t>-</w:t>
            </w:r>
          </w:p>
        </w:tc>
        <w:tc>
          <w:tcPr>
            <w:tcW w:type="dxa" w:w="2880"/>
          </w:tcPr>
          <w:p>
            <w:r>
              <w:t>东：97.89</w:t>
            </w:r>
          </w:p>
        </w:tc>
      </w:tr>
      <w:tr>
        <w:tc>
          <w:tcPr>
            <w:tcW w:type="dxa" w:w="2880"/>
          </w:tcPr>
          <w:p>
            <w:r>
              <w:t>-</w:t>
            </w:r>
          </w:p>
        </w:tc>
        <w:tc>
          <w:tcPr>
            <w:tcW w:type="dxa" w:w="2880"/>
          </w:tcPr>
          <w:p>
            <w:r>
              <w:t>南：39.6</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许晨曦. 东亚季风区中国祁连山地区树轮宽度数据. 时空三极环境大数据平台, DOI:10.11888/Paleoenv.tpdc.271675, CSTR:18406.11.Paleoenv.tpdc.271675, </w:t>
      </w:r>
      <w:r>
        <w:t>2021</w:t>
      </w:r>
      <w:r>
        <w:t>.[</w:t>
      </w:r>
      <w:r>
        <w:t xml:space="preserve">XU   Chenxi. Tree ring width data of Qilian mountains in the East Asian Monsoon region. A Big Earth Data Platform for Three Poles, DOI:10.11888/Paleoenv.tpdc.271675, CSTR:18406.11.Paleoenv.tpdc.271675,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东亚季风区和西风影响区的多时间尺度古气候变化对比研究</w:t>
        <w:br/>
      </w:r>
      <w:r>
        <w:rPr>
          <w:sz w:val="22"/>
        </w:rPr>
        <w:t>国家自然科学基金科学中心项目：大陆演化与季风系统演变</w:t>
        <w:br/>
      </w:r>
    </w:p>
    <w:p>
      <w:r>
        <w:rPr>
          <w:sz w:val="32"/>
        </w:rPr>
        <w:t>8、数据资源提供者</w:t>
      </w:r>
    </w:p>
    <w:p>
      <w:pPr>
        <w:ind w:left="432"/>
      </w:pPr>
      <w:r>
        <w:rPr>
          <w:sz w:val="22"/>
        </w:rPr>
        <w:t xml:space="preserve">姓名: </w:t>
      </w:r>
      <w:r>
        <w:rPr>
          <w:sz w:val="22"/>
        </w:rPr>
        <w:t>许晨曦</w:t>
        <w:br/>
      </w:r>
      <w:r>
        <w:rPr>
          <w:sz w:val="22"/>
        </w:rPr>
        <w:t xml:space="preserve">单位: </w:t>
      </w:r>
      <w:r>
        <w:rPr>
          <w:sz w:val="22"/>
        </w:rPr>
        <w:t>中国科学院地质与地球物理研究所</w:t>
        <w:br/>
      </w:r>
      <w:r>
        <w:rPr>
          <w:sz w:val="22"/>
        </w:rPr>
        <w:t xml:space="preserve">电子邮件: </w:t>
      </w:r>
      <w:r>
        <w:rPr>
          <w:sz w:val="22"/>
        </w:rPr>
        <w:t>cxxu@mail.iggcas.ac.cn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