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黑河流域LAI地面观测数据集（2011）</w:t>
      </w:r>
    </w:p>
    <w:p>
      <w:r>
        <w:rPr>
          <w:sz w:val="22"/>
        </w:rPr>
        <w:t>英文标题：Field LAI dataset in the Heihe River basin (2011)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数据集为黑河流域地面样点LAI数据，采用LAI-2000 冠层分析仪采集，采集区域位于张掖农村示范基地，额济纳旗，酒泉卫星中心（2011年）等区域。主要测量植被为玉米。使用LAI2000获取玉米的LAI值，采用一上四下的模式，重复两次进行观测。使用CD202获取玉米植株每片叶子的叶面积，共采集三株玉米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叶面积指数</w:t>
      </w:r>
      <w:r>
        <w:t>,</w:t>
      </w:r>
      <w:r>
        <w:rPr>
          <w:sz w:val="22"/>
        </w:rPr>
        <w:t>植被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4.数据格式：xls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北：42.3314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西：100.356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东：101.242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南：38.8391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2011-08-07 14:15:00+00:00</w:t>
      </w:r>
      <w:r>
        <w:rPr>
          <w:sz w:val="22"/>
        </w:rPr>
        <w:t>--</w:t>
      </w:r>
      <w:r>
        <w:rPr>
          <w:sz w:val="22"/>
        </w:rPr>
        <w:t>2011-08-14 14:15:00+00:00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黑河流域LAI地面观测数据集（2011）. 时空三极环境大数据平台, DOI:10.3972/heihe.109.2014.db, CSTR:18406.11.heihe.109.2014.db, </w:t>
      </w:r>
      <w:r>
        <w:t>2015</w:t>
      </w:r>
      <w:r>
        <w:t>.[</w:t>
      </w:r>
      <w:r>
        <w:t xml:space="preserve">Field LAI dataset in the Heihe River basin (2011). A Big Earth Data Platform for Three Poles, DOI:10.3972/heihe.109.2014.db, CSTR:18406.11.heihe.109.2014.db,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Liao, Y. , Fan, W. , &amp; Xu, X. . (2013). Algorithm of leaf area index product for HJ-CCD over Heihe River Basin. IGARSS 2013 - 2013 IEEE International Geoscience and Remote Sensing Symposium. IEEE.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黑河全流域遥感关键生态参数产品反演算法 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