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祁连山地区草畜耦合模式及优化配置结果（2019）</w:t>
      </w:r>
    </w:p>
    <w:p>
      <w:r>
        <w:rPr>
          <w:sz w:val="22"/>
        </w:rPr>
        <w:t>英文标题：Coupling model of grass and livestock in Qilian Mountains and its optimal allocation results</w:t>
      </w:r>
    </w:p>
    <w:p>
      <w:r>
        <w:rPr>
          <w:sz w:val="32"/>
        </w:rPr>
        <w:t>1、摘要</w:t>
      </w:r>
    </w:p>
    <w:p>
      <w:pPr>
        <w:ind w:firstLine="432"/>
      </w:pPr>
      <w:r>
        <w:rPr>
          <w:sz w:val="22"/>
        </w:rPr>
        <w:t>本数据集以 4 种比例的燕麦草与祁连山高寒草甸天然牧草混合日粮，研究了夏季不同比例的燕麦草与天然牧草混合饲喂对放牧藏羊消化代谢的影响。包含放牧藏羊的干物质（dry matter, DM）、有机物质（organic matter, OM）、粗蛋白（crude protein, CP）、粗脂肪（ether extract, EE）、中性洗涤纤维（neutral detergent fiber, NDF）、酸性洗涤纤维（acid detergent fiber, ADF）采食量和消化率。通过对数据的分析，夏季全天然牧草可以满足藏羊的生长代谢，且不宜对其饲喂燕麦草。</w:t>
      </w:r>
    </w:p>
    <w:p>
      <w:r>
        <w:rPr>
          <w:sz w:val="32"/>
        </w:rPr>
        <w:t>2、关键词</w:t>
      </w:r>
    </w:p>
    <w:p>
      <w:pPr>
        <w:ind w:left="432"/>
      </w:pPr>
      <w:r>
        <w:rPr>
          <w:sz w:val="22"/>
        </w:rPr>
        <w:t>主题关键词：</w:t>
      </w:r>
      <w:r>
        <w:rPr>
          <w:sz w:val="22"/>
        </w:rPr>
        <w:t>草地生态系统</w:t>
      </w:r>
      <w:r>
        <w:t>,</w:t>
      </w:r>
      <w:r>
        <w:rPr>
          <w:sz w:val="22"/>
        </w:rPr>
        <w:t>草畜耦合</w:t>
      </w:r>
      <w:r>
        <w:t>,</w:t>
      </w:r>
      <w:r>
        <w:rPr>
          <w:sz w:val="22"/>
        </w:rPr>
        <w:t>草地</w:t>
      </w:r>
      <w:r>
        <w:t>,</w:t>
      </w:r>
      <w:r>
        <w:rPr>
          <w:sz w:val="22"/>
        </w:rPr>
        <w:t>草地</w:t>
        <w:br/>
      </w:r>
      <w:r>
        <w:rPr>
          <w:sz w:val="22"/>
        </w:rPr>
        <w:t>学科关键词：</w:t>
      </w:r>
      <w:r>
        <w:rPr>
          <w:sz w:val="22"/>
        </w:rPr>
        <w:t>陆地表层</w:t>
        <w:br/>
      </w:r>
      <w:r>
        <w:rPr>
          <w:sz w:val="22"/>
        </w:rPr>
        <w:t>地点关键词：</w:t>
      </w:r>
      <w:r>
        <w:rPr>
          <w:sz w:val="22"/>
        </w:rPr>
        <w:t>祁连山</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3.文件大小：0.23MB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w:t>
            </w:r>
          </w:p>
        </w:tc>
        <w:tc>
          <w:tcPr>
            <w:tcW w:type="dxa" w:w="2880"/>
          </w:tcPr>
          <w:p>
            <w:r>
              <w:t>-</w:t>
            </w:r>
          </w:p>
        </w:tc>
      </w:tr>
      <w:tr>
        <w:tc>
          <w:tcPr>
            <w:tcW w:type="dxa" w:w="2880"/>
          </w:tcPr>
          <w:p>
            <w:r>
              <w:t>西：95.0</w:t>
            </w:r>
          </w:p>
        </w:tc>
        <w:tc>
          <w:tcPr>
            <w:tcW w:type="dxa" w:w="2880"/>
          </w:tcPr>
          <w:p>
            <w:r>
              <w:t>-</w:t>
            </w:r>
          </w:p>
        </w:tc>
        <w:tc>
          <w:tcPr>
            <w:tcW w:type="dxa" w:w="2880"/>
          </w:tcPr>
          <w:p>
            <w:r>
              <w:t>东：103.0</w:t>
            </w:r>
          </w:p>
        </w:tc>
      </w:tr>
      <w:tr>
        <w:tc>
          <w:tcPr>
            <w:tcW w:type="dxa" w:w="2880"/>
          </w:tcPr>
          <w:p>
            <w:r>
              <w:t>-</w:t>
            </w:r>
          </w:p>
        </w:tc>
        <w:tc>
          <w:tcPr>
            <w:tcW w:type="dxa" w:w="2880"/>
          </w:tcPr>
          <w:p>
            <w:r>
              <w:t>南：36.0</w:t>
            </w:r>
          </w:p>
        </w:tc>
        <w:tc>
          <w:tcPr>
            <w:tcW w:type="dxa" w:w="2880"/>
          </w:tcPr>
          <w:p>
            <w:r>
              <w:t>-</w:t>
            </w:r>
          </w:p>
        </w:tc>
      </w:tr>
    </w:tbl>
    <w:p>
      <w:r>
        <w:rPr>
          <w:sz w:val="32"/>
        </w:rPr>
        <w:t>5、时间范围</w:t>
      </w:r>
      <w:r>
        <w:rPr>
          <w:sz w:val="22"/>
        </w:rPr>
        <w:t>2019-06-30 16:00:00+00:00</w:t>
      </w:r>
      <w:r>
        <w:rPr>
          <w:sz w:val="22"/>
        </w:rPr>
        <w:t>--</w:t>
      </w:r>
      <w:r>
        <w:rPr>
          <w:sz w:val="22"/>
        </w:rPr>
        <w:t>2020-01-01 03:59:59+00:00</w:t>
      </w:r>
    </w:p>
    <w:p>
      <w:r>
        <w:rPr>
          <w:sz w:val="32"/>
        </w:rPr>
        <w:t>6、引用方式</w:t>
      </w:r>
    </w:p>
    <w:p>
      <w:pPr>
        <w:ind w:left="432"/>
      </w:pPr>
      <w:r>
        <w:rPr>
          <w:sz w:val="22"/>
        </w:rPr>
        <w:t xml:space="preserve">数据的引用: </w:t>
      </w:r>
    </w:p>
    <w:p>
      <w:pPr>
        <w:ind w:left="432" w:firstLine="432"/>
      </w:pPr>
      <w:r>
        <w:t xml:space="preserve">彭泽晨. 祁连山地区草畜耦合模式及优化配置结果（2019）. 时空三极环境大数据平台, DOI:10.11888/Terre.tpdc.272666, CSTR:18406.11.Terre.tpdc.272666, </w:t>
      </w:r>
      <w:r>
        <w:t>2022</w:t>
      </w:r>
      <w:r>
        <w:t>.[</w:t>
      </w:r>
      <w:r>
        <w:t xml:space="preserve">PENG   Zechen. Coupling model of grass and livestock in Qilian Mountains and its optimal allocation results. A Big Earth Data Platform for Three Poles, DOI:10.11888/Terre.tpdc.272666, CSTR:18406.11.Terre.tpdc.272666,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r>
        <w:rPr>
          <w:sz w:val="22"/>
        </w:rPr>
        <w:t>第二次青藏高原综合科学考察研究</w:t>
        <w:br/>
      </w:r>
    </w:p>
    <w:p>
      <w:r>
        <w:rPr>
          <w:sz w:val="32"/>
        </w:rPr>
        <w:t>8、数据资源提供者</w:t>
      </w:r>
    </w:p>
    <w:p>
      <w:pPr>
        <w:ind w:left="432"/>
      </w:pPr>
      <w:r>
        <w:rPr>
          <w:sz w:val="22"/>
        </w:rPr>
        <w:t xml:space="preserve">姓名: </w:t>
      </w:r>
      <w:r>
        <w:rPr>
          <w:sz w:val="22"/>
        </w:rPr>
        <w:t>彭泽晨</w:t>
        <w:br/>
      </w:r>
      <w:r>
        <w:rPr>
          <w:sz w:val="22"/>
        </w:rPr>
        <w:t xml:space="preserve">单位: </w:t>
      </w:r>
      <w:r>
        <w:rPr>
          <w:sz w:val="22"/>
        </w:rPr>
        <w:t>兰州大学</w:t>
        <w:br/>
      </w:r>
      <w:r>
        <w:rPr>
          <w:sz w:val="22"/>
        </w:rPr>
        <w:t xml:space="preserve">电子邮件: </w:t>
      </w:r>
      <w:r>
        <w:rPr>
          <w:sz w:val="22"/>
        </w:rPr>
        <w:t>pengzch@lzu.edu.cn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