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黑河生态水文遥感试验：水文气象观测网数据集（上游阿柔超级站大孔径闪烁仪-2014）</w:t>
      </w:r>
    </w:p>
    <w:p>
      <w:r>
        <w:rPr>
          <w:sz w:val="22"/>
        </w:rPr>
        <w:t>英文标题：HiWATER: Dataset of hydrometeorological observation network (large aperture scintillometer of A’rou Superstation, 2014)</w:t>
      </w:r>
    </w:p>
    <w:p>
      <w:r>
        <w:rPr>
          <w:sz w:val="32"/>
        </w:rPr>
        <w:t>1、摘要</w:t>
      </w:r>
    </w:p>
    <w:p>
      <w:pPr>
        <w:ind w:firstLine="432"/>
      </w:pPr>
      <w:r>
        <w:rPr>
          <w:sz w:val="22"/>
        </w:rPr>
        <w:t>该数据集包含了黑河水文气象观测网上游阿柔站的大孔径闪烁仪通量观测数据。上游阿柔站分别架设了两台型号为德国BLS450_AR和国产zzlas的大孔径闪烁仪，北塔为zzlas的接收端和BLS450_AR的发射端，南塔为zzlas的发射端和BLS450_AR的接收端。其中zzlas观测时间段为2014年1月1日至2014年12月31日，BLS450_AR的观测时间为2014年1月19日至2014年12月12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30min数据，其中感热通量主要是结合自动气象站观测数据，基于莫宁-奥布霍夫相似理论通过迭代计算得到，主要的质量控制步骤包括：（1）剔除Cn2达到饱和的数据（BLS450_AR：Cn2 &gt;7.25E-14，zzlas：Cn2 &gt;7.84 E-14）；（2）剔除解调信号强度较弱的数据（BLS450_AR: Average X Intensity&lt;1000，zzlas: Demod&gt;-20mv）；（3）剔除降水时刻的数据；（4）剔除稳定条件下的弱湍流的数据（u*小于0.1m/s）。在迭代计算过程中，对于BLS450_AR，选取Thiermann and Grassl, 1992的稳定度普适函数；对于zzlas，选取Andreas, 1988的稳定度普适函数。详细介绍请参考Liu et al.(2011, 2013)。</w:t>
        <w:br/>
        <w:t>关于发布数据的几点说明：（1）上游LAS数据以BLS450_AR为主，缺失时刻由zzlas观测补充，两者都缺失则以-6999标记。（2）缺失时段：2014年8月10日至16日、2014年10月3日至13日、2014年10月17日至20日由于仪器故障，期间数据缺失。（3）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2014-01-12 08:00:00+00:00</w:t>
      </w:r>
      <w:r>
        <w:rPr>
          <w:sz w:val="22"/>
        </w:rPr>
        <w:t>--</w:t>
      </w:r>
      <w:r>
        <w:rPr>
          <w:sz w:val="22"/>
        </w:rPr>
        <w:t>2015-01-12 07:30:00+00:00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黑河生态水文遥感试验：水文气象观测网数据集（上游阿柔超级站大孔径闪烁仪-2014）. 时空三极环境大数据平台, DOI:10.3972/hiwater.224.2015.db, CSTR:18406.11.hiwater.224.2015.db, </w:t>
      </w:r>
      <w:r>
        <w:t>2018</w:t>
      </w:r>
      <w:r>
        <w:t>.[</w:t>
      </w:r>
      <w:r>
        <w:t xml:space="preserve">TAN  Junlei, LI Xin, LIU Shaomin, XU Ziwei, CHE   Tao, ZHANG Yang. HiWATER: Dataset of hydrometeorological observation network (large aperture scintillometer of A’rou Superstation, 2014). A Big Earth Data Platform for Three Poles, DOI:10.3972/hiwater.224.2015.db, CSTR:18406.11.hiwater.224.2015.db,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黑河流域生态-水文过程综合遥感观测试验：水文气象要素与多尺度蒸散发观测</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