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科尔沁草原大青沟地区1:5万沙漠化发展程度图（1975）</w:t>
      </w:r>
    </w:p>
    <w:p>
      <w:r>
        <w:rPr>
          <w:sz w:val="22"/>
        </w:rPr>
        <w:t>英文标题：The 1:50,000 map of developmental degree of desertification in Daqinggou, Keerqin (HORQIN) Steppe, Inner Mongolia, China (1975)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该数据数字化自图纸，科尔沁草原大清沟地区沙漠化发展程度图(1975年)，该图的具体信息如下：</w:t>
        <w:br/>
        <w:t xml:space="preserve">    * 主编：朱震达</w:t>
        <w:br/>
        <w:t xml:space="preserve">    * 编辑：冯毓荪</w:t>
        <w:br/>
        <w:t xml:space="preserve">    * 制图：冯毓荪、姚发芬、王建华、赵燕华、李伟民</w:t>
        <w:br/>
        <w:t xml:space="preserve">    * 制图单位：中国科学院沙漠研究室编制</w:t>
        <w:br/>
        <w:t xml:space="preserve">    * 出版社：暂无</w:t>
        <w:br/>
        <w:t xml:space="preserve">    * 比例尺:1：50000</w:t>
        <w:br/>
        <w:t xml:space="preserve">    * 出版时间：暂无</w:t>
        <w:br/>
        <w:t xml:space="preserve">    * 图例：沟谷密林（Gully Dense Forest）、疏林(Sparse Woods)、灌木林(Brush)、人工林(Artificial Woodland)、苗圃和果园(Nursery and Vegetable Garden)、草地(Grass Land)、旱作农田(Dry Farmland)、撂荒地(Rejected Farmland)、沼泽地(Marsh Land)、流动沙丘(Shifting Snad-Dunes)、半流动沙丘(Semi-Shifting Sand-Dunes)、半固定沙丘(Semi-Fixed Sand-Dunes)、固定沙丘(Fixed Sand-Dunes)、水域(Water Area)、稻田(Rice)、居民地(Residential)、公路(Highway)</w:t>
        <w:br/>
        <w:t>1、文件格式与命名</w:t>
        <w:br/>
        <w:t>数据均以ESRI Shapefile格式储存，包括一下图层：</w:t>
        <w:br/>
        <w:t>科尔沁草原大清沟地区沙漠化图,河流,沼泽,道路,湖泊,居民地</w:t>
        <w:br/>
        <w:t>2、数据沙漠化属性字段：</w:t>
        <w:br/>
        <w:t xml:space="preserve">沙化程度(Type)，沙地形态类(Shapes)，草地(Grassland)，林地(Woodland)，林地疏密度(W_density)，耕地(Farmland) </w:t>
        <w:br/>
        <w:t>3、投影信息：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土地沙漠化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奈曼旗</w:t>
        <w:br/>
      </w:r>
      <w:r>
        <w:rPr>
          <w:sz w:val="22"/>
        </w:rPr>
        <w:t>时间关键词：</w:t>
      </w:r>
      <w:r>
        <w:rPr>
          <w:sz w:val="22"/>
        </w:rPr>
        <w:t>1975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3.文件大小：14.92MB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东：122.4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朱震达, 冯毓荪, 姚发芬. 科尔沁草原大青沟地区1:5万沙漠化发展程度图（1975）. 时空三极环境大数据平台, DOI:10.11888/Disas.tpdc.270663, CSTR:18406.11.Disas.tpdc.270663, </w:t>
      </w:r>
      <w:r>
        <w:t>2010</w:t>
      </w:r>
      <w:r>
        <w:t>.[</w:t>
      </w:r>
      <w:r>
        <w:t xml:space="preserve">FENG  Yusun, YAO  Fafen, ZHU  Zhenda, WANG Jianhua. The 1:50,000 map of developmental degree of desertification in Daqinggou, Keerqin (HORQIN) Steppe, Inner Mongolia, China (1975). A Big Earth Data Platform for Three Poles, DOI:10.11888/Disas.tpdc.270663, CSTR:18406.11.Disas.tpdc.270663,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朱震达,冯毓荪,姚发芬,王建华,赵燕华,李伟民, 科尔沁草原大清沟地区沙漠化发展程度图(1975年),中国科学院沙漠研究室编制,??出版社,??年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朱震达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冯毓荪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姚发芬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