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三江源国家公园乡界数据（2015）</w:t>
      </w:r>
    </w:p>
    <w:p>
      <w:r>
        <w:rPr>
          <w:sz w:val="22"/>
        </w:rPr>
        <w:t>英文标题：Dataset of town boundary in Sanjiangyuan region National Park (2015)</w:t>
      </w:r>
    </w:p>
    <w:p>
      <w:r>
        <w:rPr>
          <w:sz w:val="32"/>
        </w:rPr>
        <w:t>1、摘要</w:t>
      </w:r>
    </w:p>
    <w:p>
      <w:pPr>
        <w:ind w:firstLine="432"/>
      </w:pPr>
      <w:r>
        <w:rPr>
          <w:sz w:val="22"/>
        </w:rPr>
        <w:t>本数据包含黄河源园区、澜沧江源园区、长江源园区内的乡界矢量数据。本数据根据青海省测绘地理信息局发布的青海省电子地图册中三江源国家公园所在县的电子地图数字化得到。数据为ARCGIS的shp格式，属性数据中主要包含三个属性，乡镇名称：各个乡镇的名字（如：花石峡镇）；PAC：是行政区划代码（如：513230）；NAME：是属县的名称（如玛多县）。数据采用2000国家大地坐标系和1985国家高程基准。该数据是三江源国家公园重要的基础地理数据，为该区域的制图、调查提供基本信息。</w:t>
      </w:r>
    </w:p>
    <w:p>
      <w:r>
        <w:rPr>
          <w:sz w:val="32"/>
        </w:rPr>
        <w:t>2、关键词</w:t>
      </w:r>
    </w:p>
    <w:p>
      <w:pPr>
        <w:ind w:left="432"/>
      </w:pPr>
      <w:r>
        <w:rPr>
          <w:sz w:val="22"/>
        </w:rPr>
        <w:t>主题关键词：</w:t>
      </w:r>
      <w:r>
        <w:rPr>
          <w:sz w:val="22"/>
        </w:rPr>
        <w:t>区划</w:t>
      </w:r>
      <w:r>
        <w:t>,</w:t>
      </w:r>
      <w:r>
        <w:rPr>
          <w:sz w:val="22"/>
        </w:rPr>
        <w:t>行政边界</w:t>
        <w:br/>
      </w:r>
      <w:r>
        <w:rPr>
          <w:sz w:val="22"/>
        </w:rPr>
        <w:t>学科关键词：</w:t>
      </w:r>
      <w:r>
        <w:rPr>
          <w:sz w:val="22"/>
        </w:rPr>
        <w:t>人地关系</w:t>
        <w:br/>
      </w:r>
      <w:r>
        <w:rPr>
          <w:sz w:val="22"/>
        </w:rPr>
        <w:t>地点关键词：</w:t>
      </w:r>
      <w:r>
        <w:rPr>
          <w:sz w:val="22"/>
        </w:rPr>
        <w:t>青藏高原</w:t>
      </w:r>
      <w:r>
        <w:t xml:space="preserve">, </w:t>
      </w:r>
      <w:r>
        <w:rPr>
          <w:sz w:val="22"/>
        </w:rPr>
        <w:t>三江源国家公园</w:t>
      </w:r>
      <w:r>
        <w:t xml:space="preserve">, </w:t>
      </w:r>
      <w:r>
        <w:rPr>
          <w:sz w:val="22"/>
        </w:rPr>
        <w:t>三江源</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t>
      </w:r>
    </w:p>
    <w:p>
      <w:pPr>
        <w:ind w:left="432"/>
      </w:pPr>
      <w:r>
        <w:rPr>
          <w:sz w:val="22"/>
        </w:rPr>
        <w:t>3.文件大小：0.96MB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2015-01-08 08:00:00+00:00</w:t>
      </w:r>
      <w:r>
        <w:rPr>
          <w:sz w:val="22"/>
        </w:rPr>
        <w:t>--</w:t>
      </w:r>
      <w:r>
        <w:rPr>
          <w:sz w:val="22"/>
        </w:rPr>
        <w:t>2016-01-07 08:00:00+00:00</w:t>
      </w:r>
    </w:p>
    <w:p>
      <w:r>
        <w:rPr>
          <w:sz w:val="32"/>
        </w:rPr>
        <w:t>6、引用方式</w:t>
      </w:r>
    </w:p>
    <w:p>
      <w:pPr>
        <w:ind w:left="432"/>
      </w:pPr>
      <w:r>
        <w:rPr>
          <w:sz w:val="22"/>
        </w:rPr>
        <w:t xml:space="preserve">数据的引用: </w:t>
      </w:r>
    </w:p>
    <w:p>
      <w:pPr>
        <w:ind w:left="432" w:firstLine="432"/>
      </w:pPr>
      <w:r>
        <w:t xml:space="preserve">青海省基础地理信息中心. 三江源国家公园乡界数据（2015）. 时空三极环境大数据平台, </w:t>
      </w:r>
      <w:r>
        <w:t>2019</w:t>
      </w:r>
      <w:r>
        <w:t>.[</w:t>
      </w:r>
      <w:r>
        <w:t xml:space="preserve">Geomatics Center of Qinghai Province. Dataset of town boundary in Sanjiangyuan region National Park (2015).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w:t>
        <w:br/>
      </w:r>
    </w:p>
    <w:p>
      <w:r>
        <w:rPr>
          <w:sz w:val="32"/>
        </w:rPr>
        <w:t>8、数据资源提供者</w:t>
      </w:r>
    </w:p>
    <w:p>
      <w:pPr>
        <w:ind w:left="432"/>
      </w:pPr>
      <w:r>
        <w:rPr>
          <w:sz w:val="22"/>
        </w:rPr>
        <w:t xml:space="preserve">姓名: </w:t>
      </w:r>
      <w:r>
        <w:rPr>
          <w:sz w:val="22"/>
        </w:rPr>
        <w:t>青海省基础地理信息中心</w:t>
        <w:br/>
      </w:r>
      <w:r>
        <w:rPr>
          <w:sz w:val="22"/>
        </w:rPr>
        <w:t xml:space="preserve">单位: </w:t>
      </w:r>
      <w:r>
        <w:rPr>
          <w:sz w:val="22"/>
        </w:rPr>
        <w:t>青海省测绘地理信息局</w:t>
        <w:br/>
      </w:r>
      <w:r>
        <w:rPr>
          <w:sz w:val="22"/>
        </w:rPr>
        <w:t xml:space="preserve">电子邮件: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