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黑河生态水文遥感试验：水文气象观测网数据集（巴吉滩戈壁站自动气象站-2015）</w:t>
      </w:r>
    </w:p>
    <w:p>
      <w:r>
        <w:rPr>
          <w:sz w:val="22"/>
        </w:rPr>
        <w:t>英文标题：HiWATER: Dataset of hydrometeorological observation network (automatic weather station of Bajitan Gobi desert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该数据集包含了2015年1月1日至2015年4月13日黑河水文气象观测网中游巴吉滩戈壁站气象要素观测数据，站点位于甘肃省张掖市城西巴吉滩，下垫面是戈壁。观测点的经纬度是100.3042E, 38.9150N，海拔1562m。空气温度、相对湿度传感器架设在5m、10m处，朝向正北；气压计安装在2m处；翻斗式雨量计安装在10m处；风速传感器架设在5m、10m，风向传感器架设在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2015-6-10 10:30；（6）命名规则为：AWS+站点名称。该站4月13日后拆除。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戈壁站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2015-01-01至2015-04-13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3.文件大小：3.76MB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西：100.3042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2015-01-10 00:00:00+00:00</w:t>
      </w:r>
      <w:r>
        <w:rPr>
          <w:sz w:val="22"/>
        </w:rPr>
        <w:t>--</w:t>
      </w:r>
      <w:r>
        <w:rPr>
          <w:sz w:val="22"/>
        </w:rPr>
        <w:t>2015-04-22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黑河生态水文遥感试验：水文气象观测网数据集（巴吉滩戈壁站自动气象站-2015）. 时空三极环境大数据平台, DOI:10.3972/hiwater.322.2016.db, CSTR:18406.11.hiwater.322.2016.db,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(automatic weather station of Bajitan Gobi desert station, 2015). A Big Earth Data Platform for Three Poles, DOI:10.3972/hiwater.322.2016.db, CSTR:18406.11.hiwater.322.2016.db,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