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加拿大Mt. Logan冰芯氧同位素数据（1736-1987）</w:t>
      </w:r>
    </w:p>
    <w:p>
      <w:r>
        <w:rPr>
          <w:sz w:val="22"/>
        </w:rPr>
        <w:t>英文标题：Oxygen isotope data in Mt. Logan, Canada (1736-1987)</w:t>
      </w:r>
    </w:p>
    <w:p>
      <w:r>
        <w:rPr>
          <w:sz w:val="32"/>
        </w:rPr>
        <w:t>1、摘要</w:t>
      </w:r>
    </w:p>
    <w:p>
      <w:pPr>
        <w:ind w:firstLine="432"/>
      </w:pPr>
      <w:r>
        <w:rPr>
          <w:sz w:val="22"/>
        </w:rPr>
        <w:t>大多数仪器气候记录的长度相对较短，限制了对气候变化的研究，因此有必要借助代理数据将记录延续到过去。直到20世纪40年代后期，才有了足够质量和空间分辨率的大气数据来确定气候变化的主要模式，如北美太平洋模式和太平洋年代际振荡。全球冰芯除了分布在南北两极以及第三极，阿拉斯加也有山地冰川分布，在该区域获得的冰芯数据，对于揭示北美地区气候，对于揭示低纬度与高纬度北极地区气候变化具有主要的意义。</w:t>
        <w:br/>
        <w:t>各变量的物理意义：</w:t>
        <w:br/>
        <w:t>第一列：时间；第二列：积累率数据；第三列：氧同位素数据值</w:t>
      </w:r>
    </w:p>
    <w:p>
      <w:r>
        <w:rPr>
          <w:sz w:val="32"/>
        </w:rPr>
        <w:t>2、关键词</w:t>
      </w:r>
    </w:p>
    <w:p>
      <w:pPr>
        <w:ind w:left="432"/>
      </w:pPr>
      <w:r>
        <w:rPr>
          <w:sz w:val="22"/>
        </w:rPr>
        <w:t>主题关键词：</w:t>
      </w:r>
      <w:r>
        <w:rPr>
          <w:sz w:val="22"/>
        </w:rPr>
        <w:t>同位素</w:t>
      </w:r>
      <w:r>
        <w:t>,</w:t>
      </w:r>
      <w:r>
        <w:rPr>
          <w:sz w:val="22"/>
        </w:rPr>
        <w:t>冰芯</w:t>
      </w:r>
      <w:r>
        <w:t>,</w:t>
      </w:r>
      <w:r>
        <w:rPr>
          <w:sz w:val="22"/>
        </w:rPr>
        <w:t>冰川（含冰盖）</w:t>
        <w:br/>
      </w:r>
      <w:r>
        <w:rPr>
          <w:sz w:val="22"/>
        </w:rPr>
        <w:t>学科关键词：</w:t>
      </w:r>
      <w:r>
        <w:rPr>
          <w:sz w:val="22"/>
        </w:rPr>
        <w:t>古环境</w:t>
      </w:r>
      <w:r>
        <w:t>,</w:t>
      </w:r>
      <w:r>
        <w:rPr>
          <w:sz w:val="22"/>
        </w:rPr>
        <w:t>冰冻圈</w:t>
        <w:br/>
      </w:r>
      <w:r>
        <w:rPr>
          <w:sz w:val="22"/>
        </w:rPr>
        <w:t>地点关键词：</w:t>
      </w:r>
      <w:r>
        <w:rPr>
          <w:sz w:val="22"/>
        </w:rPr>
        <w:t>加拿大Mt. Logan地区</w:t>
        <w:br/>
      </w:r>
      <w:r>
        <w:rPr>
          <w:sz w:val="22"/>
        </w:rPr>
        <w:t>时间关键词：</w:t>
      </w:r>
      <w:r>
        <w:rPr>
          <w:sz w:val="22"/>
        </w:rPr>
        <w:t>1736-1987</w:t>
      </w:r>
    </w:p>
    <w:p>
      <w:r>
        <w:rPr>
          <w:sz w:val="32"/>
        </w:rPr>
        <w:t>3、数据细节</w:t>
      </w:r>
    </w:p>
    <w:p>
      <w:pPr>
        <w:ind w:left="432"/>
      </w:pPr>
      <w:r>
        <w:rPr>
          <w:sz w:val="22"/>
        </w:rPr>
        <w:t>1.比例尺：None</w:t>
      </w:r>
    </w:p>
    <w:p>
      <w:pPr>
        <w:ind w:left="432"/>
      </w:pPr>
      <w:r>
        <w:rPr>
          <w:sz w:val="22"/>
        </w:rPr>
        <w:t>2.投影：None</w:t>
      </w:r>
    </w:p>
    <w:p>
      <w:pPr>
        <w:ind w:left="432"/>
      </w:pPr>
      <w:r>
        <w:rPr>
          <w:sz w:val="22"/>
        </w:rPr>
        <w:t>3.文件大小：100.0MB</w:t>
      </w:r>
    </w:p>
    <w:p>
      <w:pPr>
        <w:ind w:left="432"/>
      </w:pPr>
      <w:r>
        <w:rPr>
          <w:sz w:val="22"/>
        </w:rPr>
        <w:t>4.数据格式：xlsx</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北：65.0</w:t>
            </w:r>
          </w:p>
        </w:tc>
        <w:tc>
          <w:tcPr>
            <w:tcW w:type="dxa" w:w="2880"/>
          </w:tcPr>
          <w:p>
            <w:r>
              <w:t>-</w:t>
            </w:r>
          </w:p>
        </w:tc>
      </w:tr>
      <w:tr>
        <w:tc>
          <w:tcPr>
            <w:tcW w:type="dxa" w:w="2880"/>
          </w:tcPr>
          <w:p>
            <w:r>
              <w:t>西：140.0</w:t>
            </w:r>
          </w:p>
        </w:tc>
        <w:tc>
          <w:tcPr>
            <w:tcW w:type="dxa" w:w="2880"/>
          </w:tcPr>
          <w:p>
            <w:r>
              <w:t>-</w:t>
            </w:r>
          </w:p>
        </w:tc>
        <w:tc>
          <w:tcPr>
            <w:tcW w:type="dxa" w:w="2880"/>
          </w:tcPr>
          <w:p>
            <w:r>
              <w:t>东：60.0</w:t>
            </w:r>
          </w:p>
        </w:tc>
      </w:tr>
      <w:tr>
        <w:tc>
          <w:tcPr>
            <w:tcW w:type="dxa" w:w="2880"/>
          </w:tcPr>
          <w:p>
            <w:r>
              <w:t>-</w:t>
            </w:r>
          </w:p>
        </w:tc>
        <w:tc>
          <w:tcPr>
            <w:tcW w:type="dxa" w:w="2880"/>
          </w:tcPr>
          <w:p>
            <w:r>
              <w:t>南：60.58</w:t>
            </w:r>
          </w:p>
        </w:tc>
        <w:tc>
          <w:tcPr>
            <w:tcW w:type="dxa" w:w="2880"/>
          </w:tcPr>
          <w:p>
            <w:r>
              <w:t>-</w:t>
            </w:r>
          </w:p>
        </w:tc>
      </w:tr>
    </w:tbl>
    <w:p>
      <w:r>
        <w:rPr>
          <w:sz w:val="32"/>
        </w:rPr>
        <w:t>5、时间范围</w:t>
      </w:r>
      <w:r>
        <w:rPr>
          <w:sz w:val="22"/>
        </w:rPr>
        <w:t>1936-01-10 04:00:00+00:00</w:t>
      </w:r>
      <w:r>
        <w:rPr>
          <w:sz w:val="22"/>
        </w:rPr>
        <w:t>--</w:t>
      </w:r>
      <w:r>
        <w:rPr>
          <w:sz w:val="22"/>
        </w:rPr>
        <w:t>1988-01-09 05:00:00+00:00</w:t>
      </w:r>
    </w:p>
    <w:p>
      <w:r>
        <w:rPr>
          <w:sz w:val="32"/>
        </w:rPr>
        <w:t>6、引用方式</w:t>
      </w:r>
    </w:p>
    <w:p>
      <w:pPr>
        <w:ind w:left="432"/>
      </w:pPr>
      <w:r>
        <w:rPr>
          <w:sz w:val="22"/>
        </w:rPr>
        <w:t xml:space="preserve">数据的引用: </w:t>
      </w:r>
    </w:p>
    <w:p>
      <w:pPr>
        <w:ind w:left="432" w:firstLine="432"/>
      </w:pPr>
      <w:r>
        <w:t xml:space="preserve">加拿大Mt. Logan冰芯氧同位素数据（1736-1987）. 时空三极环境大数据平台, DOI:10.11888/Glacio.tpdc.270892, CSTR:18406.11.Glacio.tpdc.270892, </w:t>
      </w:r>
      <w:r>
        <w:t>2018</w:t>
      </w:r>
      <w:r>
        <w:t>.[</w:t>
      </w:r>
      <w:r>
        <w:t xml:space="preserve">Oxygen isotope data in Mt. Logan, Canada (1736-1987). A Big Earth Data Platform for Three Poles, DOI:10.11888/Glacio.tpdc.270892, CSTR:18406.11.Glacio.tpdc.270892,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