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黑河综合遥感联合试验：盈科绿洲与花寨子荒漠加密观测区光谱反射率观测数据集</w:t>
      </w:r>
    </w:p>
    <w:p>
      <w:r>
        <w:rPr>
          <w:sz w:val="22"/>
        </w:rPr>
        <w:t>英文标题：WATER: Dataset of spectral reflectance observations in the Yingke oasis and Huazhaizi desert steppe foci experimental areas</w:t>
      </w:r>
    </w:p>
    <w:p>
      <w:r>
        <w:rPr>
          <w:sz w:val="32"/>
        </w:rPr>
        <w:t>1、摘要</w:t>
      </w:r>
    </w:p>
    <w:p>
      <w:pPr>
        <w:ind w:firstLine="432"/>
      </w:pPr>
      <w:r>
        <w:rPr>
          <w:sz w:val="22"/>
        </w:rPr>
        <w:t>本数据包括在盈科绿洲与花寨子荒漠加密观测区测量的光谱反射率与BRDF数据集。数据测量从2008年5月20号开始。</w:t>
        <w:br/>
        <w:t>测量仪器与原理：</w:t>
        <w:br/>
        <w:t xml:space="preserve">利用ASD（Analytical Sepctral Devices）光谱仪测量了盈科绿洲与花寨子荒漠加密观测区及其观测区典型地物的反射率。 1. 测量基本原理为：R =（DN1/DN0）×R0。式中R0和DN0分别为参考反射灰板的定标光谱反射率和测量所得DN值；DN1为测量目标所得DN值。 </w:t>
        <w:br/>
        <w:t>测量内容：</w:t>
        <w:br/>
        <w:t xml:space="preserve">测量样地与数据类型：盈科绿洲玉米地、盈科小麦地、花寨子荒漠玉米地、花寨子荒漠样地1，花寨子荒漠样地2，以及临泽草地加密观测区、扁都口加密观测区等。其中，盈科绿洲玉米地主要测量点，测量对象为玉米冠层光谱、小麦冠层光谱和条带光谱以及若干次玉米叶片组分光谱。在该样地还多次进行了玉米地BRDF的测量。花寨子荒漠样地1与花寨子荒漠样地2多采用条带测量方式，没有真正意义的组分光谱。盈科小麦地与花寨子荒漠玉米地与其他试验区也多为冠层和条带光谱。 </w:t>
        <w:br/>
        <w:t xml:space="preserve">测量仪器：盈科绿洲与花寨子荒漠前后共计4台ASD光谱仪，即北京大学、中国科学院遥感应用研究所、北京农林科学院和北京师范大学各自1台。其中北京大学和中国科学院遥感应用研究所的ASD光谱仪波长为350-2500nm，为主要测量仪器；北京农林科学院的ASD波长为350-1065nm，在试验前期用于卫星或飞行同步光谱在荒漠样地测量。北京师范大学的ASD光谱仪只测量了2008年05月20日花寨子荒漠样地2光谱数据。参考反射率板有40%，50%和99%。前两者为实际测量参考对象，后者主要用于仪器间相互比对。 </w:t>
        <w:br/>
        <w:t>测量日期：</w:t>
        <w:br/>
        <w:t>2008-05-20， 2008-05-24， 2008-05-25， 2008-05-28， 2008-05-30， 2008-06-01， 2008-06-04， 2008-06-09， 2008-06-14， 2008-06-16， 2008-06-18， 2008-06-20， 2008-06-22， 2008-06-23， 2008-06-24， 2008-06-26， 2008-06-29， 2008-06-30， 2008-07-01， 2008-07-04， 2008-07-05， 2008-07-06， 2008-07-07， 2008-07-09， 2008-07-11。 2008-07-11为光谱仪之间的比对试验， 其中以下日期为北京大学和中国科学院遥感应用研究所的两台仪器在不同样地测量：2008-05-28，2008-06-16，2008-06-23；测量数据配合机载红外广角双模式成像仪WiDAS（Wide-angle Infrared Dual-mode line/area Array Scanner）航空飞行、成像光谱仪OMIS-II航空飞行以及多种星载传感器。</w:t>
        <w:br/>
        <w:t>数据处理：</w:t>
        <w:br/>
        <w:t>包括原始数据与记录数据、处理后的反射率数据。 原始数据为ASD光谱仪标准格式，可利用其自带软件ViewSpec打开，本分数据集已导出为Excel格式。处理后的反射率数据以Excel格式保存。</w:t>
      </w:r>
    </w:p>
    <w:p>
      <w:r>
        <w:rPr>
          <w:sz w:val="32"/>
        </w:rPr>
        <w:t>2、关键词</w:t>
      </w:r>
    </w:p>
    <w:p>
      <w:pPr>
        <w:ind w:left="432"/>
      </w:pPr>
      <w:r>
        <w:rPr>
          <w:sz w:val="22"/>
        </w:rPr>
        <w:t>主题关键词：</w:t>
      </w:r>
      <w:r>
        <w:rPr>
          <w:sz w:val="22"/>
        </w:rPr>
        <w:t>冠层光谱</w:t>
      </w:r>
      <w:r>
        <w:t>,</w:t>
      </w:r>
      <w:r>
        <w:rPr>
          <w:sz w:val="22"/>
        </w:rPr>
        <w:t>反射率</w:t>
      </w:r>
      <w:r>
        <w:t>,</w:t>
      </w:r>
      <w:r>
        <w:rPr>
          <w:sz w:val="22"/>
        </w:rPr>
        <w:t>地物光谱仪（ASD）</w:t>
      </w:r>
      <w:r>
        <w:t>,</w:t>
      </w:r>
      <w:r>
        <w:rPr>
          <w:sz w:val="22"/>
        </w:rPr>
        <w:t>植被</w:t>
      </w:r>
      <w:r>
        <w:t>,</w:t>
      </w:r>
      <w:r>
        <w:rPr>
          <w:sz w:val="22"/>
        </w:rPr>
        <w:t>陆地表层遥感</w:t>
      </w:r>
      <w:r>
        <w:t>,</w:t>
      </w:r>
      <w:r>
        <w:rPr>
          <w:sz w:val="22"/>
        </w:rPr>
        <w:t>地面验证信息</w:t>
      </w:r>
      <w:r>
        <w:t>,</w:t>
      </w:r>
      <w:r>
        <w:rPr>
          <w:sz w:val="22"/>
        </w:rPr>
        <w:t>冠层反射</w:t>
        <w:br/>
      </w:r>
      <w:r>
        <w:rPr>
          <w:sz w:val="22"/>
        </w:rPr>
        <w:t>学科关键词：</w:t>
      </w:r>
      <w:r>
        <w:rPr>
          <w:sz w:val="22"/>
        </w:rPr>
        <w:t>陆地表层</w:t>
        <w:br/>
      </w:r>
      <w:r>
        <w:rPr>
          <w:sz w:val="22"/>
        </w:rPr>
        <w:t>地点关键词：</w:t>
      </w:r>
      <w:r>
        <w:rPr>
          <w:sz w:val="22"/>
        </w:rPr>
        <w:t>黑河流域</w:t>
      </w:r>
      <w:r>
        <w:t xml:space="preserve">, </w:t>
      </w:r>
      <w:r>
        <w:rPr>
          <w:sz w:val="22"/>
        </w:rPr>
        <w:t>花寨子荒漠加密观测区</w:t>
      </w:r>
      <w:r>
        <w:t xml:space="preserve">, </w:t>
      </w:r>
      <w:r>
        <w:rPr>
          <w:sz w:val="22"/>
        </w:rPr>
        <w:t>中游干旱区水文试验区</w:t>
      </w:r>
      <w:r>
        <w:t xml:space="preserve">, </w:t>
      </w:r>
      <w:r>
        <w:rPr>
          <w:sz w:val="22"/>
        </w:rPr>
        <w:t>盈科绿洲加密观测区</w:t>
      </w:r>
      <w:r>
        <w:t xml:space="preserve">, </w:t>
      </w:r>
      <w:r>
        <w:rPr>
          <w:sz w:val="22"/>
        </w:rPr>
        <w:t>临泽草地加密观测区</w:t>
      </w:r>
      <w:r>
        <w:t xml:space="preserve">, </w:t>
      </w:r>
      <w:r>
        <w:rPr>
          <w:sz w:val="22"/>
        </w:rPr>
        <w:t>扁都口加密观测区</w:t>
        <w:br/>
      </w:r>
      <w:r>
        <w:rPr>
          <w:sz w:val="22"/>
        </w:rPr>
        <w:t>时间关键词：</w:t>
      </w:r>
      <w:r>
        <w:rPr>
          <w:sz w:val="22"/>
        </w:rPr>
        <w:t>2008-05-25</w:t>
      </w:r>
      <w:r>
        <w:t xml:space="preserve">, </w:t>
      </w:r>
      <w:r>
        <w:rPr>
          <w:sz w:val="22"/>
        </w:rPr>
        <w:t>2008-06-04</w:t>
      </w:r>
      <w:r>
        <w:t xml:space="preserve">, </w:t>
      </w:r>
      <w:r>
        <w:rPr>
          <w:sz w:val="22"/>
        </w:rPr>
        <w:t>2008-06-14</w:t>
      </w:r>
      <w:r>
        <w:t xml:space="preserve">, </w:t>
      </w:r>
      <w:r>
        <w:rPr>
          <w:sz w:val="22"/>
        </w:rPr>
        <w:t>2008-06-26</w:t>
      </w:r>
      <w:r>
        <w:t xml:space="preserve">, </w:t>
      </w:r>
      <w:r>
        <w:rPr>
          <w:sz w:val="22"/>
        </w:rPr>
        <w:t>2008-07-05</w:t>
      </w:r>
      <w:r>
        <w:t xml:space="preserve">, </w:t>
      </w:r>
      <w:r>
        <w:rPr>
          <w:sz w:val="22"/>
        </w:rPr>
        <w:t>2008-07-06</w:t>
      </w:r>
      <w:r>
        <w:t xml:space="preserve">, </w:t>
      </w:r>
      <w:r>
        <w:rPr>
          <w:sz w:val="22"/>
        </w:rPr>
        <w:t>2008-06-29</w:t>
      </w:r>
      <w:r>
        <w:t xml:space="preserve">, </w:t>
      </w:r>
      <w:r>
        <w:rPr>
          <w:sz w:val="22"/>
        </w:rPr>
        <w:t>2008-07-11</w:t>
      </w:r>
      <w:r>
        <w:t xml:space="preserve">, </w:t>
      </w:r>
      <w:r>
        <w:rPr>
          <w:sz w:val="22"/>
        </w:rPr>
        <w:t>2008-06-24</w:t>
      </w:r>
      <w:r>
        <w:t xml:space="preserve">, </w:t>
      </w:r>
      <w:r>
        <w:rPr>
          <w:sz w:val="22"/>
        </w:rPr>
        <w:t>2008-06-18</w:t>
      </w:r>
      <w:r>
        <w:t xml:space="preserve">, </w:t>
      </w:r>
      <w:r>
        <w:rPr>
          <w:sz w:val="22"/>
        </w:rPr>
        <w:t>2008-05-28</w:t>
      </w:r>
      <w:r>
        <w:t xml:space="preserve">, </w:t>
      </w:r>
      <w:r>
        <w:rPr>
          <w:sz w:val="22"/>
        </w:rPr>
        <w:t>2008-06-20</w:t>
      </w:r>
      <w:r>
        <w:t xml:space="preserve">, </w:t>
      </w:r>
      <w:r>
        <w:rPr>
          <w:sz w:val="22"/>
        </w:rPr>
        <w:t>2008-05-20</w:t>
      </w:r>
      <w:r>
        <w:t xml:space="preserve">, </w:t>
      </w:r>
      <w:r>
        <w:rPr>
          <w:sz w:val="22"/>
        </w:rPr>
        <w:t>2008-07-07</w:t>
      </w:r>
      <w:r>
        <w:t xml:space="preserve">, </w:t>
      </w:r>
      <w:r>
        <w:rPr>
          <w:sz w:val="22"/>
        </w:rPr>
        <w:t>2008-05-30</w:t>
      </w:r>
      <w:r>
        <w:t xml:space="preserve">, </w:t>
      </w:r>
      <w:r>
        <w:rPr>
          <w:sz w:val="22"/>
        </w:rPr>
        <w:t>2008-06-01</w:t>
      </w:r>
      <w:r>
        <w:t xml:space="preserve">, </w:t>
      </w:r>
      <w:r>
        <w:rPr>
          <w:sz w:val="22"/>
        </w:rPr>
        <w:t>2008-06-09</w:t>
      </w:r>
      <w:r>
        <w:t xml:space="preserve">, </w:t>
      </w:r>
      <w:r>
        <w:rPr>
          <w:sz w:val="22"/>
        </w:rPr>
        <w:t>2008-06-30</w:t>
      </w:r>
      <w:r>
        <w:t xml:space="preserve">, </w:t>
      </w:r>
      <w:r>
        <w:rPr>
          <w:sz w:val="22"/>
        </w:rPr>
        <w:t>2008-06-16</w:t>
      </w:r>
      <w:r>
        <w:t xml:space="preserve">, </w:t>
      </w:r>
      <w:r>
        <w:rPr>
          <w:sz w:val="22"/>
        </w:rPr>
        <w:t>2008-07-04</w:t>
      </w:r>
      <w:r>
        <w:t xml:space="preserve">, </w:t>
      </w:r>
      <w:r>
        <w:rPr>
          <w:sz w:val="22"/>
        </w:rPr>
        <w:t>2008-05-24</w:t>
      </w:r>
      <w:r>
        <w:t xml:space="preserve">, </w:t>
      </w:r>
      <w:r>
        <w:rPr>
          <w:sz w:val="22"/>
        </w:rPr>
        <w:t>2008-07-01</w:t>
      </w:r>
      <w:r>
        <w:t xml:space="preserve">, </w:t>
      </w:r>
      <w:r>
        <w:rPr>
          <w:sz w:val="22"/>
        </w:rPr>
        <w:t>2008-07-09</w:t>
      </w:r>
      <w:r>
        <w:t xml:space="preserve">, </w:t>
      </w:r>
      <w:r>
        <w:rPr>
          <w:sz w:val="22"/>
        </w:rPr>
        <w:t>2008-06-23</w:t>
      </w:r>
      <w:r>
        <w:t xml:space="preserve">, </w:t>
      </w:r>
      <w:r>
        <w:rPr>
          <w:sz w:val="22"/>
        </w:rPr>
        <w:t>2008-06-22</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3.文件大小：1854.0MB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北：39.286</w:t>
            </w:r>
          </w:p>
        </w:tc>
        <w:tc>
          <w:tcPr>
            <w:tcW w:type="dxa" w:w="2880"/>
          </w:tcPr>
          <w:p>
            <w:r>
              <w:t>-</w:t>
            </w:r>
          </w:p>
        </w:tc>
      </w:tr>
      <w:tr>
        <w:tc>
          <w:tcPr>
            <w:tcW w:type="dxa" w:w="2880"/>
          </w:tcPr>
          <w:p>
            <w:r>
              <w:t>西：100.037</w:t>
            </w:r>
          </w:p>
        </w:tc>
        <w:tc>
          <w:tcPr>
            <w:tcW w:type="dxa" w:w="2880"/>
          </w:tcPr>
          <w:p>
            <w:r>
              <w:t>-</w:t>
            </w:r>
          </w:p>
        </w:tc>
        <w:tc>
          <w:tcPr>
            <w:tcW w:type="dxa" w:w="2880"/>
          </w:tcPr>
          <w:p>
            <w:r>
              <w:t>东：101.036</w:t>
            </w:r>
          </w:p>
        </w:tc>
      </w:tr>
      <w:tr>
        <w:tc>
          <w:tcPr>
            <w:tcW w:type="dxa" w:w="2880"/>
          </w:tcPr>
          <w:p>
            <w:r>
              <w:t>-</w:t>
            </w:r>
          </w:p>
        </w:tc>
        <w:tc>
          <w:tcPr>
            <w:tcW w:type="dxa" w:w="2880"/>
          </w:tcPr>
          <w:p>
            <w:r>
              <w:t>南：38.192</w:t>
            </w:r>
          </w:p>
        </w:tc>
        <w:tc>
          <w:tcPr>
            <w:tcW w:type="dxa" w:w="2880"/>
          </w:tcPr>
          <w:p>
            <w:r>
              <w:t>-</w:t>
            </w:r>
          </w:p>
        </w:tc>
      </w:tr>
    </w:tbl>
    <w:p>
      <w:r>
        <w:rPr>
          <w:sz w:val="32"/>
        </w:rPr>
        <w:t>5、时间范围</w:t>
      </w:r>
      <w:r>
        <w:rPr>
          <w:sz w:val="22"/>
        </w:rPr>
        <w:t>2008-06-08 16:00:00+00:00</w:t>
      </w:r>
      <w:r>
        <w:rPr>
          <w:sz w:val="22"/>
        </w:rPr>
        <w:t>--</w:t>
      </w:r>
      <w:r>
        <w:rPr>
          <w:sz w:val="22"/>
        </w:rPr>
        <w:t>2008-08-01 16:00:00+00:00</w:t>
      </w:r>
    </w:p>
    <w:p>
      <w:r>
        <w:rPr>
          <w:sz w:val="32"/>
        </w:rPr>
        <w:t>6、引用方式</w:t>
      </w:r>
    </w:p>
    <w:p>
      <w:pPr>
        <w:ind w:left="432"/>
      </w:pPr>
      <w:r>
        <w:rPr>
          <w:sz w:val="22"/>
        </w:rPr>
        <w:t xml:space="preserve">数据的引用: </w:t>
      </w:r>
    </w:p>
    <w:p>
      <w:pPr>
        <w:ind w:left="432" w:firstLine="432"/>
      </w:pPr>
      <w:r>
        <w:t xml:space="preserve">陈玲, 任华忠, 王颢星, 肖月庭, 阎广建, 周红敏, 盖迎春, 李新, 舒乐乐, 光洁, 刘思含, 苏高利,  夏传福, 闻建光, 张阳, 周春艳, 范闻捷,  陶欣, 闫彬彦,  姚延娟, 杨贵军, 程占慧, 刘良云, 杨天付. 黑河综合遥感联合试验：盈科绿洲与花寨子荒漠加密观测区光谱反射率观测数据集. 时空三极环境大数据平台, DOI:10.3972/water973.0217.db, CSTR:18406.11.water973.0217.db, </w:t>
      </w:r>
      <w:r>
        <w:t>2013</w:t>
      </w:r>
      <w:r>
        <w:t>.[</w:t>
      </w:r>
      <w:r>
        <w:t xml:space="preserve">ZHOU Hongmin, YAN   Guangkuo, FAN Wenjie, YANG   Tianfu, YANG   Guijun, ZHOU   Chunyan, XIA   Chuanfu, REN   Huazhong, YAN   Binyan, WANG   Haoxing, ZHANG Yang, CHEN   Ling, SU   Gaoli, LIU   Sihan, Liu Liangyun, GUANG Jie, YAO   Yanjuan, GE   Yingchun, SHU   Lele, TAO   Xin, Wen Jianguang, XIAO   Yueting, CHENG   Zhanhui, LI Xin. WATER: Dataset of spectral reflectance observations in the Yingke oasis and Huazhaizi desert steppe foci experimental areas. A Big Earth Data Platform for Three Poles, DOI:10.3972/water973.0217.db, CSTR:18406.11.water973.0217.db,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陈玲</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任华忠</w:t>
        <w:br/>
      </w:r>
      <w:r>
        <w:rPr>
          <w:sz w:val="22"/>
        </w:rPr>
        <w:t xml:space="preserve">单位: </w:t>
      </w:r>
      <w:r>
        <w:rPr>
          <w:sz w:val="22"/>
        </w:rPr>
        <w:t>北京师范大学</w:t>
        <w:br/>
      </w:r>
      <w:r>
        <w:rPr>
          <w:sz w:val="22"/>
        </w:rPr>
        <w:t xml:space="preserve">电子邮件: </w:t>
      </w:r>
      <w:r>
        <w:rPr>
          <w:sz w:val="22"/>
        </w:rPr>
        <w:t>Renhuazhong@mail.bnu.edu.cn</w:t>
        <w:br/>
        <w:br/>
      </w:r>
      <w:r>
        <w:rPr>
          <w:sz w:val="22"/>
        </w:rPr>
        <w:t xml:space="preserve">姓名: </w:t>
      </w:r>
      <w:r>
        <w:rPr>
          <w:sz w:val="22"/>
        </w:rPr>
        <w:t>王颢星</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肖月庭</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阎广建</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周红敏</w:t>
        <w:br/>
      </w:r>
      <w:r>
        <w:rPr>
          <w:sz w:val="22"/>
        </w:rPr>
        <w:t xml:space="preserve">单位: </w:t>
      </w:r>
      <w:r>
        <w:rPr>
          <w:sz w:val="22"/>
        </w:rPr>
        <w:t>北京师范大学</w:t>
        <w:br/>
      </w:r>
      <w:r>
        <w:rPr>
          <w:sz w:val="22"/>
        </w:rPr>
        <w:t xml:space="preserve">电子邮件: </w:t>
      </w:r>
      <w:r>
        <w:rPr>
          <w:sz w:val="22"/>
        </w:rPr>
        <w:t>zhouhm@bnu.edu.cn</w:t>
        <w:br/>
        <w:br/>
      </w:r>
      <w:r>
        <w:rPr>
          <w:sz w:val="22"/>
        </w:rPr>
        <w:t xml:space="preserve">姓名: </w:t>
      </w:r>
      <w:r>
        <w:rPr>
          <w:sz w:val="22"/>
        </w:rPr>
        <w:t>盖迎春</w:t>
        <w:br/>
      </w:r>
      <w:r>
        <w:rPr>
          <w:sz w:val="22"/>
        </w:rPr>
        <w:t xml:space="preserve">单位: </w:t>
      </w:r>
      <w:r>
        <w:rPr>
          <w:sz w:val="22"/>
        </w:rPr>
        <w:t>中国科学院寒区旱区环境与工程研究所</w:t>
        <w:br/>
      </w:r>
      <w:r>
        <w:rPr>
          <w:sz w:val="22"/>
        </w:rPr>
        <w:t xml:space="preserve">电子邮件: </w:t>
      </w:r>
      <w:r>
        <w:rPr>
          <w:sz w:val="22"/>
        </w:rPr>
        <w:t>gtw@lzb.ac.cn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舒乐乐</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光洁</w:t>
        <w:br/>
      </w:r>
      <w:r>
        <w:rPr>
          <w:sz w:val="22"/>
        </w:rPr>
        <w:t xml:space="preserve">单位: </w:t>
      </w:r>
      <w:r>
        <w:rPr>
          <w:sz w:val="22"/>
        </w:rPr>
        <w:t>中国科学院遥感与数字地球研究所</w:t>
        <w:br/>
      </w:r>
      <w:r>
        <w:rPr>
          <w:sz w:val="22"/>
        </w:rPr>
        <w:t xml:space="preserve">电子邮件: </w:t>
      </w:r>
      <w:r>
        <w:rPr>
          <w:sz w:val="22"/>
        </w:rPr>
        <w:t>guangjie@radi.ac.cn</w:t>
        <w:br/>
        <w:br/>
      </w:r>
      <w:r>
        <w:rPr>
          <w:sz w:val="22"/>
        </w:rPr>
        <w:t xml:space="preserve">姓名: </w:t>
      </w:r>
      <w:r>
        <w:rPr>
          <w:sz w:val="22"/>
        </w:rPr>
        <w:t>刘思含</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苏高利</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 xml:space="preserve"> 夏传福</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闻建光</w:t>
        <w:br/>
      </w:r>
      <w:r>
        <w:rPr>
          <w:sz w:val="22"/>
        </w:rPr>
        <w:t xml:space="preserve">单位: </w:t>
      </w:r>
      <w:r>
        <w:rPr>
          <w:sz w:val="22"/>
        </w:rPr>
        <w:t>中国科学院遥感与数字地球研究所</w:t>
        <w:br/>
      </w:r>
      <w:r>
        <w:rPr>
          <w:sz w:val="22"/>
        </w:rPr>
        <w:t xml:space="preserve">电子邮件: </w:t>
      </w:r>
      <w:r>
        <w:rPr>
          <w:sz w:val="22"/>
        </w:rPr>
        <w:t>wenjg@irsa.ac.cn</w:t>
        <w:br/>
        <w:br/>
      </w:r>
      <w:r>
        <w:rPr>
          <w:sz w:val="22"/>
        </w:rPr>
        <w:t xml:space="preserve">姓名: </w:t>
      </w:r>
      <w:r>
        <w:rPr>
          <w:sz w:val="22"/>
        </w:rPr>
        <w:t>张阳</w:t>
        <w:br/>
      </w:r>
      <w:r>
        <w:rPr>
          <w:sz w:val="22"/>
        </w:rPr>
        <w:t xml:space="preserve">单位: </w:t>
      </w:r>
      <w:r>
        <w:rPr>
          <w:sz w:val="22"/>
        </w:rPr>
        <w:t>中国科学院寒区旱区环境与工程研究所</w:t>
        <w:br/>
      </w:r>
      <w:r>
        <w:rPr>
          <w:sz w:val="22"/>
        </w:rPr>
        <w:t xml:space="preserve">电子邮件: </w:t>
      </w:r>
      <w:r>
        <w:rPr>
          <w:sz w:val="22"/>
        </w:rPr>
        <w:t>zhangyang@lzb.ac.cn</w:t>
        <w:br/>
        <w:br/>
      </w:r>
      <w:r>
        <w:rPr>
          <w:sz w:val="22"/>
        </w:rPr>
        <w:t xml:space="preserve">姓名: </w:t>
      </w:r>
      <w:r>
        <w:rPr>
          <w:sz w:val="22"/>
        </w:rPr>
        <w:t>周春艳</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范闻捷</w:t>
        <w:br/>
      </w:r>
      <w:r>
        <w:rPr>
          <w:sz w:val="22"/>
        </w:rPr>
        <w:t xml:space="preserve">单位: </w:t>
      </w:r>
      <w:r>
        <w:rPr>
          <w:sz w:val="22"/>
        </w:rPr>
        <w:t>北京大学</w:t>
        <w:br/>
      </w:r>
      <w:r>
        <w:rPr>
          <w:sz w:val="22"/>
        </w:rPr>
        <w:t xml:space="preserve">电子邮件: </w:t>
      </w:r>
      <w:r>
        <w:rPr>
          <w:sz w:val="22"/>
        </w:rPr>
        <w:t>fanwj@pku.edu.cn</w:t>
        <w:br/>
        <w:br/>
      </w:r>
      <w:r>
        <w:rPr>
          <w:sz w:val="22"/>
        </w:rPr>
        <w:t xml:space="preserve">姓名: </w:t>
      </w:r>
      <w:r>
        <w:rPr>
          <w:sz w:val="22"/>
        </w:rPr>
        <w:t xml:space="preserve"> 陶欣</w:t>
        <w:br/>
      </w:r>
      <w:r>
        <w:rPr>
          <w:sz w:val="22"/>
        </w:rPr>
        <w:t xml:space="preserve">单位: </w:t>
      </w:r>
      <w:r>
        <w:rPr>
          <w:sz w:val="22"/>
        </w:rPr>
        <w:t>北京大学</w:t>
        <w:br/>
      </w:r>
      <w:r>
        <w:rPr>
          <w:sz w:val="22"/>
        </w:rPr>
        <w:t xml:space="preserve">电子邮件: </w:t>
      </w:r>
      <w:r>
        <w:rPr>
          <w:sz w:val="22"/>
        </w:rPr>
        <w:br/>
        <w:br/>
      </w:r>
      <w:r>
        <w:rPr>
          <w:sz w:val="22"/>
        </w:rPr>
        <w:t xml:space="preserve">姓名: </w:t>
      </w:r>
      <w:r>
        <w:rPr>
          <w:sz w:val="22"/>
        </w:rPr>
        <w:t>闫彬彦</w:t>
        <w:br/>
      </w:r>
      <w:r>
        <w:rPr>
          <w:sz w:val="22"/>
        </w:rPr>
        <w:t xml:space="preserve">单位: </w:t>
      </w:r>
      <w:r>
        <w:rPr>
          <w:sz w:val="22"/>
        </w:rPr>
        <w:t>北京大学</w:t>
        <w:br/>
      </w:r>
      <w:r>
        <w:rPr>
          <w:sz w:val="22"/>
        </w:rPr>
        <w:t xml:space="preserve">电子邮件: </w:t>
      </w:r>
      <w:r>
        <w:rPr>
          <w:sz w:val="22"/>
        </w:rPr>
        <w:br/>
        <w:br/>
      </w:r>
      <w:r>
        <w:rPr>
          <w:sz w:val="22"/>
        </w:rPr>
        <w:t xml:space="preserve">姓名: </w:t>
      </w:r>
      <w:r>
        <w:rPr>
          <w:sz w:val="22"/>
        </w:rPr>
        <w:t xml:space="preserve"> 姚延娟</w:t>
        <w:br/>
      </w:r>
      <w:r>
        <w:rPr>
          <w:sz w:val="22"/>
        </w:rPr>
        <w:t xml:space="preserve">单位: </w:t>
      </w:r>
      <w:r>
        <w:rPr>
          <w:sz w:val="22"/>
        </w:rPr>
        <w:t>北京大学</w:t>
        <w:br/>
      </w:r>
      <w:r>
        <w:rPr>
          <w:sz w:val="22"/>
        </w:rPr>
        <w:t xml:space="preserve">电子邮件: </w:t>
      </w:r>
      <w:r>
        <w:rPr>
          <w:sz w:val="22"/>
        </w:rPr>
        <w:br/>
        <w:br/>
      </w:r>
      <w:r>
        <w:rPr>
          <w:sz w:val="22"/>
        </w:rPr>
        <w:t xml:space="preserve">姓名: </w:t>
      </w:r>
      <w:r>
        <w:rPr>
          <w:sz w:val="22"/>
        </w:rPr>
        <w:t>杨贵军</w:t>
        <w:br/>
      </w:r>
      <w:r>
        <w:rPr>
          <w:sz w:val="22"/>
        </w:rPr>
        <w:t xml:space="preserve">单位: </w:t>
      </w:r>
      <w:r>
        <w:rPr>
          <w:sz w:val="22"/>
        </w:rPr>
        <w:t>国家农业信息化工程技术研究中心</w:t>
        <w:br/>
      </w:r>
      <w:r>
        <w:rPr>
          <w:sz w:val="22"/>
        </w:rPr>
        <w:t xml:space="preserve">电子邮件: </w:t>
      </w:r>
      <w:r>
        <w:rPr>
          <w:sz w:val="22"/>
        </w:rPr>
        <w:br/>
        <w:br/>
      </w:r>
      <w:r>
        <w:rPr>
          <w:sz w:val="22"/>
        </w:rPr>
        <w:t xml:space="preserve">姓名: </w:t>
      </w:r>
      <w:r>
        <w:rPr>
          <w:sz w:val="22"/>
        </w:rPr>
        <w:t>程占慧</w:t>
        <w:br/>
      </w:r>
      <w:r>
        <w:rPr>
          <w:sz w:val="22"/>
        </w:rPr>
        <w:t xml:space="preserve">单位: </w:t>
      </w:r>
      <w:r>
        <w:rPr>
          <w:sz w:val="22"/>
        </w:rPr>
        <w:t>中国科学院对地观测与数字地球科学中心</w:t>
        <w:br/>
      </w:r>
      <w:r>
        <w:rPr>
          <w:sz w:val="22"/>
        </w:rPr>
        <w:t xml:space="preserve">电子邮件: </w:t>
      </w:r>
      <w:r>
        <w:rPr>
          <w:sz w:val="22"/>
        </w:rPr>
        <w:br/>
        <w:br/>
      </w:r>
      <w:r>
        <w:rPr>
          <w:sz w:val="22"/>
        </w:rPr>
        <w:t xml:space="preserve">姓名: </w:t>
      </w:r>
      <w:r>
        <w:rPr>
          <w:sz w:val="22"/>
        </w:rPr>
        <w:t>刘良云</w:t>
        <w:br/>
      </w:r>
      <w:r>
        <w:rPr>
          <w:sz w:val="22"/>
        </w:rPr>
        <w:t xml:space="preserve">单位: </w:t>
      </w:r>
      <w:r>
        <w:rPr>
          <w:sz w:val="22"/>
        </w:rPr>
        <w:t>中国科学院对地观测与数字地球科学中心</w:t>
        <w:br/>
      </w:r>
      <w:r>
        <w:rPr>
          <w:sz w:val="22"/>
        </w:rPr>
        <w:t xml:space="preserve">电子邮件: </w:t>
      </w:r>
      <w:r>
        <w:rPr>
          <w:sz w:val="22"/>
        </w:rPr>
        <w:br/>
        <w:br/>
      </w:r>
      <w:r>
        <w:rPr>
          <w:sz w:val="22"/>
        </w:rPr>
        <w:t xml:space="preserve">姓名: </w:t>
      </w:r>
      <w:r>
        <w:rPr>
          <w:sz w:val="22"/>
        </w:rPr>
        <w:t>杨天付</w:t>
        <w:br/>
      </w:r>
      <w:r>
        <w:rPr>
          <w:sz w:val="22"/>
        </w:rPr>
        <w:t xml:space="preserve">单位: </w:t>
      </w:r>
      <w:r>
        <w:rPr>
          <w:sz w:val="22"/>
        </w:rPr>
        <w:t>兰州交通大学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