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黑河流域1km FAPAR 产品（2000-2012）</w:t>
      </w:r>
    </w:p>
    <w:p>
      <w:r>
        <w:rPr>
          <w:sz w:val="22"/>
        </w:rPr>
        <w:t>英文标题：Heihe 1km FAPAR production (2000-2012)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FAPAR产品。详细算法参见参考文献。</w:t>
        <w:br/>
        <w:t>图像格式：tif</w:t>
        <w:br/>
        <w:t>图像大小：每景1M左右</w:t>
        <w:br/>
        <w:t>时间范围：2000-2012年</w:t>
        <w:br/>
        <w:t>时间分辨率：8天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2000-2012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3.文件大小：1104.0MB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2000-01-06 15:00:00+00:00</w:t>
      </w:r>
      <w:r>
        <w:rPr>
          <w:sz w:val="22"/>
        </w:rPr>
        <w:t>--</w:t>
      </w:r>
      <w:r>
        <w:rPr>
          <w:sz w:val="22"/>
        </w:rPr>
        <w:t>2013-01-05 15:00:00+00:00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黑河流域1km FAPAR 产品（2000-2012）. 时空三极环境大数据平台, DOI:10.3972/heihe.089.2014.db, CSTR:18406.11.heihe.089.2014.db, </w:t>
      </w:r>
      <w:r>
        <w:t>2015</w:t>
      </w:r>
      <w:r>
        <w:t>.[</w:t>
      </w:r>
      <w:r>
        <w:t xml:space="preserve">FAN Wenjie. Heihe 1km FAPAR production (2000-2012). A Big Earth Data Platform for Three Poles, DOI:10.3972/heihe.089.2014.db, CSTR:18406.11.heihe.089.2014.db,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Y. , Fan, W. , Xu, X. , &amp; Chen, G. . (2013). A new FAPAR retrieval model for continuous vegetation. doi:10.1109/IGARSS.2013.6723470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