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黑河流域人口数据集（2000-2009）</w:t>
      </w:r>
    </w:p>
    <w:p>
      <w:r>
        <w:rPr>
          <w:sz w:val="22"/>
        </w:rPr>
        <w:t>英文标题：The population dataset of the Heihe River Basin (2000-2009)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本套数据主要包括黑河流域青海、甘肃、内蒙古三省区6个地级市12个县的人口统计数据，数据涉及的时间段为：2000-2009年。</w:t>
        <w:br/>
        <w:t>数据来源当地统计年鉴，主要包括：</w:t>
        <w:br/>
        <w:t>肃州区统计局.肃州统计年鉴.2004-2009年；</w:t>
        <w:br/>
        <w:t>玉门市统计局.玉门市统计年鉴.2000-2008年；</w:t>
        <w:br/>
        <w:t>金塔县统计局.金塔县统计年鉴.2004-2009年；</w:t>
        <w:br/>
        <w:t>高台县统计局.高台县统计年鉴.2000-2007年；</w:t>
        <w:br/>
        <w:t>山丹县统计局.山丹县统计年鉴.2000-2009年；</w:t>
        <w:br/>
        <w:t>肃南裕固族统计局.肃南裕固族自治县统计年鉴.2004-2009年；</w:t>
        <w:br/>
        <w:t>民乐县统计局.民乐县统计年鉴.2004-2009年；</w:t>
        <w:br/>
        <w:t>山丹县统计局.山丹县统计年鉴.2000-2009年；</w:t>
        <w:br/>
        <w:t>临泽县统计局.临泽县统计年鉴.2000-2009年；</w:t>
        <w:br/>
        <w:t>额济纳旗统计局.额济纳旗统计年鉴.1990-2005年；</w:t>
        <w:br/>
        <w:t>祁连县统计局.祁连县国民经济统计资料.2004-2009年；</w:t>
        <w:br/>
        <w:t>张掖市部分数据来源于张掖市二ＯＯ五年乡镇级社会经济基本情况表。</w:t>
        <w:br/>
        <w:t>嘉峪关市来源于中国知网CNKI统计数据资料库，且仅有部分县级数据。</w:t>
        <w:br/>
        <w:t>数据内容说明：数据主要有流域内12个县的3个人口指标，县区主要包括：甘州区、高台县、山丹县、民乐县、临泽县、肃南裕固族自治县、金塔县、肃州区、玉门市</w:t>
        <w:br/>
        <w:t>、嘉峪关市、祁连县、额济纳旗、人口指标为：年末常住人口、农业人口、非农业人口。分县级和乡镇级两级。</w:t>
        <w:br/>
        <w:t>目前已经统计的数据有：</w:t>
        <w:br/>
        <w:t>县级：</w:t>
        <w:br/>
        <w:t>额济纳旗：</w:t>
        <w:br/>
        <w:t>2006-2009：一年的年末常住人口、农业人口、非农业人口</w:t>
        <w:br/>
        <w:t>甘州区;</w:t>
        <w:br/>
        <w:t>2009：一年的农业人口、非农业人口;</w:t>
        <w:br/>
        <w:t>高台县：</w:t>
        <w:br/>
        <w:t>2009：一年的农业人口、非农业人口;</w:t>
        <w:br/>
        <w:t>肃南：</w:t>
        <w:br/>
        <w:t>2000-2009：一年的年末常住人口、农业人口、非农业人口;</w:t>
        <w:br/>
        <w:t>民乐县：</w:t>
        <w:br/>
        <w:t>2009：一年的年末常住人口、农业人口、非农业人口;</w:t>
        <w:br/>
        <w:t>临泽：</w:t>
        <w:br/>
        <w:t>2009：一年的年末常住人口、农业人口、非农业人口;</w:t>
        <w:br/>
        <w:t>玉门市：</w:t>
        <w:br/>
        <w:t>2000-2005：一年的年末常住人口、农业人口、非农业人口;</w:t>
        <w:br/>
        <w:t>乡镇级：</w:t>
        <w:br/>
        <w:t>额济纳旗：</w:t>
        <w:br/>
        <w:t>2000-2005：一年的年末常住人口、农业人口、非农业人口;</w:t>
        <w:br/>
        <w:t>甘州区：</w:t>
        <w:br/>
        <w:t>2000-2008:一年的年末常住人口、农业人口、非农业人口;</w:t>
        <w:br/>
        <w:t>2009:一年的年末常住人口;</w:t>
        <w:br/>
        <w:t>高台县：</w:t>
        <w:br/>
        <w:t>2000-2004、2006、2007：一年的年末常住人口、农业人口、非农业人口;</w:t>
        <w:br/>
        <w:t>2009：一年的年末常住人口;</w:t>
        <w:br/>
        <w:t>山丹县：</w:t>
        <w:br/>
        <w:t>2000-2007：一年的年末常住人口、农业人口、非农业人口;</w:t>
        <w:br/>
        <w:t>2009：一年的年末常住人口;</w:t>
        <w:br/>
        <w:t>民乐：2000-2008：一年的年末常住人口、农业人口、非农业人口;</w:t>
        <w:br/>
        <w:t>金塔县：</w:t>
        <w:br/>
        <w:t>2004-2009：一年的年末常住人口、农业人口、非农业人口;</w:t>
        <w:br/>
        <w:t>玉门市：</w:t>
        <w:br/>
        <w:t>2006-2008：一年的年末常住人口、农业人口、非农业人口;</w:t>
        <w:br/>
        <w:t>肃州区</w:t>
        <w:br/>
        <w:t>2004-2009：一年的年末常住人口、农业人口、非农业人口;</w:t>
        <w:br/>
        <w:t>祁连县：</w:t>
        <w:br/>
        <w:t>2004-2009：一年的年末常住人口、农业人口、非农业人口;</w:t>
        <w:br/>
        <w:br/>
        <w:br/>
        <w:tab/>
        <w:t>年末常住人口</w:t>
        <w:tab/>
        <w:t>农业人口</w:t>
        <w:tab/>
        <w:t>非农业人口</w:t>
        <w:br/>
        <w:tab/>
        <w:t>县级</w:t>
        <w:tab/>
        <w:t>乡镇级</w:t>
        <w:tab/>
        <w:t>县级</w:t>
        <w:tab/>
        <w:t>乡镇级</w:t>
        <w:tab/>
        <w:t>县级</w:t>
        <w:tab/>
        <w:t>乡镇级</w:t>
        <w:br/>
        <w:t>额济纳旗</w:t>
        <w:tab/>
        <w:t>2006-2009</w:t>
        <w:tab/>
        <w:t>2000-2005</w:t>
        <w:tab/>
        <w:t>2006-2009</w:t>
        <w:tab/>
        <w:t>2000-2005</w:t>
        <w:tab/>
        <w:t>2006-2009</w:t>
        <w:tab/>
        <w:t>2000-2005</w:t>
        <w:br/>
        <w:t>甘州区</w:t>
        <w:tab/>
        <w:tab/>
        <w:t>2000-2009</w:t>
        <w:tab/>
        <w:t>2009</w:t>
        <w:tab/>
        <w:t>2000-2008</w:t>
        <w:tab/>
        <w:t>2009</w:t>
        <w:tab/>
        <w:t>2000-2008</w:t>
        <w:br/>
        <w:t>高台县</w:t>
        <w:tab/>
        <w:tab/>
        <w:t>2000-2004、</w:t>
        <w:br/>
        <w:t>2006、2007、2009</w:t>
        <w:tab/>
        <w:t>2009</w:t>
        <w:tab/>
        <w:t>2000-2004、</w:t>
        <w:br/>
        <w:t>2006、2007</w:t>
        <w:tab/>
        <w:t>2009</w:t>
        <w:tab/>
        <w:t>2000-2004、</w:t>
        <w:br/>
        <w:t>2006、2007</w:t>
        <w:br/>
        <w:t>山丹县</w:t>
        <w:tab/>
        <w:tab/>
        <w:t>2000-2007、2009</w:t>
        <w:tab/>
        <w:tab/>
        <w:t>2000-2007</w:t>
        <w:tab/>
        <w:tab/>
        <w:t>2000-2007</w:t>
        <w:br/>
        <w:t>肃南县</w:t>
        <w:tab/>
        <w:t>2000-2009</w:t>
        <w:tab/>
        <w:tab/>
        <w:t>2000-2009</w:t>
        <w:tab/>
        <w:tab/>
        <w:t>2000-2009</w:t>
        <w:tab/>
        <w:br/>
        <w:t>民乐县</w:t>
        <w:tab/>
        <w:t>2009</w:t>
        <w:tab/>
        <w:t>2000-2008</w:t>
        <w:tab/>
        <w:t>2009</w:t>
        <w:tab/>
        <w:t>2000-2008</w:t>
        <w:tab/>
        <w:t>2009</w:t>
        <w:tab/>
        <w:t>2000-2008</w:t>
        <w:br/>
        <w:t>临泽县</w:t>
        <w:tab/>
        <w:t>2009</w:t>
        <w:tab/>
        <w:tab/>
        <w:t>2009</w:t>
        <w:tab/>
        <w:tab/>
        <w:t>2009</w:t>
        <w:tab/>
        <w:br/>
        <w:t>金塔县</w:t>
        <w:tab/>
        <w:tab/>
        <w:t>2004-2009</w:t>
        <w:tab/>
        <w:tab/>
        <w:t>2004-2009</w:t>
        <w:tab/>
        <w:tab/>
        <w:t>2004-2009</w:t>
        <w:br/>
        <w:t>肃州区</w:t>
        <w:tab/>
        <w:tab/>
        <w:t>2004-2009</w:t>
        <w:tab/>
        <w:tab/>
        <w:t>2004-2009</w:t>
        <w:tab/>
        <w:tab/>
        <w:t>2004-2009</w:t>
        <w:br/>
        <w:t>祁连县</w:t>
        <w:tab/>
        <w:tab/>
        <w:t>2004-2009</w:t>
        <w:tab/>
        <w:tab/>
        <w:t>2004-2009</w:t>
        <w:tab/>
        <w:tab/>
        <w:t>2004-2009</w:t>
        <w:br/>
        <w:t>玉门市</w:t>
        <w:tab/>
        <w:t>2000-2005</w:t>
        <w:tab/>
        <w:t>2006-2008</w:t>
        <w:tab/>
        <w:t>2000-2005</w:t>
        <w:tab/>
        <w:t>2006-2008</w:t>
        <w:tab/>
        <w:t>2000-2005</w:t>
        <w:tab/>
        <w:t>2006-2008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人口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3.文件大小：1.29MB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2000-01-15 08:00:00+00:00</w:t>
      </w:r>
      <w:r>
        <w:rPr>
          <w:sz w:val="22"/>
        </w:rPr>
        <w:t>--</w:t>
      </w:r>
      <w:r>
        <w:rPr>
          <w:sz w:val="22"/>
        </w:rPr>
        <w:t>2009-12-26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黑河流域人口数据集（2000-2009）. 时空三极环境大数据平台, </w:t>
      </w:r>
      <w:r>
        <w:t>2013</w:t>
      </w:r>
      <w:r>
        <w:t>.[</w:t>
      </w:r>
      <w:r>
        <w:t xml:space="preserve">The population dataset of the Heihe River Basin (2000-2009).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面向黑河流域生态-水文过程集成研究的数据整理与服务 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