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中国地区AMSR-E亮温数据集</w:t>
      </w:r>
    </w:p>
    <w:p>
      <w:r>
        <w:rPr>
          <w:sz w:val="22"/>
        </w:rPr>
        <w:t>英文标题：AMSR-E/aqua daily gridded brightness temperatures of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本数据集包括中国地区2002-2008年，经纬度投影，0.25度分辨率的被动微波遥感亮度温度数据。</w:t>
        <w:br/>
        <w:t>1、数据处理过程:</w:t>
        <w:br/>
        <w:t>NSIDC produces AMSR-E gridded brightness temperature data by interpolating AMSR-E data (6.9 GHz, 10.7 GHz, 18.7 GHz, 23.8 GHz, 36.5 GHz, and 89.0 GHz) to the output grids from swath space using an Inverse Distance Squared (ID2) method。</w:t>
        <w:br/>
        <w:t>2、数据格式：</w:t>
        <w:br/>
        <w:t>Brightness temperature files: two-byte unsigned integers, little-endian byte order</w:t>
        <w:br/>
        <w:t xml:space="preserve">Time files: two-byte signed integers, little-endian byte order </w:t>
        <w:br/>
        <w:t>3、数据命名:</w:t>
        <w:br/>
        <w:t>ID2rx-AMSRE-aayyyydddp.vnn.ccc(China-ID2r1-AMSRE-D.252002170A.v03.06V）</w:t>
        <w:br/>
        <w:t xml:space="preserve">ID2  Inverse Distance Squared </w:t>
        <w:br/>
        <w:t>r1    Resolution 1 swath input data</w:t>
        <w:br/>
        <w:t xml:space="preserve">AMSRE  Identifies this an AMSR-E file </w:t>
        <w:br/>
        <w:t xml:space="preserve">D.25  Identifies this as a quarter degree file </w:t>
        <w:br/>
        <w:t xml:space="preserve">yyyy  Four-digit year  </w:t>
        <w:br/>
        <w:t xml:space="preserve">ddd  </w:t>
        <w:tab/>
        <w:t xml:space="preserve"> Three-digit day of year  </w:t>
        <w:br/>
        <w:t xml:space="preserve">p   Pass direction (A = ascending, D = descending) </w:t>
        <w:br/>
        <w:t xml:space="preserve">vnn  Gridded data version number (for example, v01, v02, v03) </w:t>
        <w:br/>
        <w:t>ccc   AMSR-E channel indicator: numeric frequency (06, 10, 18, 23, 36, or 89) followed by polarization (H or V)</w:t>
        <w:br/>
        <w:t>4、切割范围：</w:t>
        <w:br/>
        <w:t>Corner Coordinates:</w:t>
        <w:br/>
        <w:t>Upper Left  (  60.0000000,  55.0000000) ( 60d 0'0.00"E, 55d 0'0.00"N)</w:t>
        <w:br/>
        <w:t>Lower Left  (  60.0000000,  15.0000000) ( 60d 0'0.00"E, 15d 0'0.00"N)</w:t>
        <w:br/>
        <w:t>Upper Right ( 140.0000000,  55.0000000) (140d 0'0.00"E, 55d 0'0.00"N)</w:t>
        <w:br/>
        <w:t>Lower Right ( 140.0000000,  15.0000000) (140d 0'0.00"E, 15d 0'0.00"N)</w:t>
        <w:br/>
        <w:t>Center      ( 100.0000000,  35.0000000) (100d 0'0.00"E, 35d 0'0.00"N)</w:t>
        <w:br/>
        <w:t>Origin = (60.000000000000000,55.000000000000000)</w:t>
        <w:br/>
        <w:t>5、数据投影:</w:t>
        <w:br/>
        <w:t>GEOGCS["WGS 84",</w:t>
        <w:br/>
        <w:t xml:space="preserve">    DATUM["WGS_1984",</w:t>
        <w:br/>
        <w:t xml:space="preserve">        SPHEROID["WGS 84",6378137,298.257223563,</w:t>
        <w:br/>
        <w:t xml:space="preserve">            AUTHORITY["EPSG","7030"]],</w:t>
        <w:br/>
        <w:t xml:space="preserve">        TOWGS84[0,0,0,0,0,0,0],</w:t>
        <w:br/>
        <w:t xml:space="preserve">        AUTHORITY["EPSG","6326"]],</w:t>
        <w:br/>
        <w:t xml:space="preserve">    PRIMEM["Greenwich",0,</w:t>
        <w:br/>
        <w:t xml:space="preserve">        AUTHORITY["EPSG","8901"]],</w:t>
        <w:br/>
        <w:t xml:space="preserve">    UNIT["degree",0.0174532925199433,</w:t>
        <w:br/>
        <w:t xml:space="preserve">        AUTHORITY["EPSG","9108"]],</w:t>
        <w:br/>
        <w:t xml:space="preserve">    AUTHORITY["EPSG","4326"]]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2002-2008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3.文件大小：6550.0MB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2002-01-11 09:24:00+00:00</w:t>
      </w:r>
      <w:r>
        <w:rPr>
          <w:sz w:val="22"/>
        </w:rPr>
        <w:t>--</w:t>
      </w:r>
      <w:r>
        <w:rPr>
          <w:sz w:val="22"/>
        </w:rPr>
        <w:t>2009-01-04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Mary Jo Brodzik, Matthew Savoie, Richard Armstrong, Ken Knowles. 中国地区AMSR-E亮温数据集. 时空三极环境大数据平台, </w:t>
      </w:r>
      <w:r>
        <w:t>2012</w:t>
      </w:r>
      <w:r>
        <w:t>.[</w:t>
      </w:r>
      <w:r>
        <w:t xml:space="preserve">Richard  Armstrong, Matthew  Savoie, Ken  Knowles, Mary  Jo Brodzik. AMSR-E/aqua daily gridded brightness temperatures of China.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Knowles, K. W., M. H. Savoie, R. L. Armstrong, and M. J. Brodzik. 2006, updated current year. AMSR-E/Aqua Daily EASE-Grid Brightness Temperatures, [list dates of data used]. Boulder, Colorado USA: National Snow and Ice Data Center. Digital media.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Mary Jo Brodzik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姓名: </w:t>
      </w:r>
      <w:r>
        <w:rPr>
          <w:sz w:val="22"/>
        </w:rPr>
        <w:t>Matthew Savoie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姓名: </w:t>
      </w:r>
      <w:r>
        <w:rPr>
          <w:sz w:val="22"/>
        </w:rPr>
        <w:t>Richard Armstrong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nsidc@nsidc.org</w:t>
        <w:br/>
        <w:br/>
      </w:r>
      <w:r>
        <w:rPr>
          <w:sz w:val="22"/>
        </w:rPr>
        <w:t xml:space="preserve">姓名: </w:t>
      </w:r>
      <w:r>
        <w:rPr>
          <w:sz w:val="22"/>
        </w:rPr>
        <w:t>Ken Knowles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nsidc@nsidc.org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