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黑河综合遥感联合试验：扁都口和阿柔加密观测区土壤质地数据集（2008年10月9日）</w:t>
      </w:r>
    </w:p>
    <w:p>
      <w:r>
        <w:rPr>
          <w:sz w:val="22"/>
        </w:rPr>
        <w:t>英文标题：WATER: Dateset of soil texture measurements in the Biandukou and A''rou foci experimental area on Oct,09,2008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2008年10月9日在阿柔加密观测区和扁都口加密观测区测量了土壤质地数据。主要观测内容为土壤质地和土壤温度。该数据可以作为该地区土壤质地的参考值。</w:t>
        <w:br/>
        <w:t>土壤取样位置没有记录下来。测量方法为吸管法。数据以Excel格式存储。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土壤质地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</w:r>
      <w:r>
        <w:t xml:space="preserve">, </w:t>
      </w:r>
      <w:r>
        <w:rPr>
          <w:sz w:val="22"/>
        </w:rPr>
        <w:t>扁都口加密观测区</w:t>
        <w:br/>
      </w:r>
      <w:r>
        <w:rPr>
          <w:sz w:val="22"/>
        </w:rPr>
        <w:t>时间关键词：</w:t>
      </w:r>
      <w:r>
        <w:rPr>
          <w:sz w:val="22"/>
        </w:rPr>
        <w:t>2008-10-09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西：100.881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南：38.192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2009-04-17 00:00:00+00:00</w:t>
      </w:r>
      <w:r>
        <w:rPr>
          <w:sz w:val="22"/>
        </w:rPr>
        <w:t>--</w:t>
      </w:r>
      <w:r>
        <w:rPr>
          <w:sz w:val="22"/>
        </w:rPr>
        <w:t>2009-04-17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赵少杰. 黑河综合遥感联合试验：扁都口和阿柔加密观测区土壤质地数据集（2008年10月9日）. 时空三极环境大数据平台, DOI:10.3972/water973.0034.db, CSTR:18406.11.water973.0034.db, </w:t>
      </w:r>
      <w:r>
        <w:t>2014</w:t>
      </w:r>
      <w:r>
        <w:t>.[</w:t>
      </w:r>
      <w:r>
        <w:t xml:space="preserve">ZHAO  Shaojie. WATER: Dateset of soil texture measurements in the Biandukou and A''rou foci experimental area on Oct,09,2008. A Big Earth Data Platform for Three Poles, DOI:10.3972/water973.0034.db, CSTR:18406.11.water973.0034.db,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赵少杰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geo_zhao@126.com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