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黑河流域生态水文综合地图集：黑河流域积雪日数图</w:t>
      </w:r>
    </w:p>
    <w:p>
      <w:r>
        <w:rPr>
          <w:sz w:val="22"/>
        </w:rPr>
        <w:t>英文标题：Snow Cover Days</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黑河流域积雪日数图是图集水文水资源中一幅，比例尺1:2500000，正轴等积圆锥投影，标准纬线：北纬 25  47。</w:t>
        <w:br/>
        <w:t>数据源：该图表现整个黑河流域2001年8月1日至2011年7月31日，共10个水文年份多年平均积雪日数的分布情况。原始数据来源于美国国家雪冰数据中心（NSIDC )提供的MODIS每日积雪产品MODISA1和MYD10A1，以及由寒区旱区科学数据中心（WESTDC)提供的中国长时间序列雪深数据集。</w:t>
      </w:r>
    </w:p>
    <w:p>
      <w:r>
        <w:rPr>
          <w:sz w:val="32"/>
        </w:rPr>
        <w:t>2、关键词</w:t>
      </w:r>
    </w:p>
    <w:p>
      <w:pPr>
        <w:ind w:left="432"/>
      </w:pPr>
      <w:r>
        <w:rPr>
          <w:sz w:val="22"/>
        </w:rPr>
        <w:t>主题关键词：</w:t>
      </w:r>
      <w:r>
        <w:rPr>
          <w:sz w:val="22"/>
        </w:rPr>
        <w:t>MODIS</w:t>
      </w:r>
      <w:r>
        <w:t>,</w:t>
      </w:r>
      <w:r>
        <w:rPr>
          <w:sz w:val="22"/>
        </w:rPr>
        <w:t>积雪</w:t>
      </w:r>
      <w:r>
        <w:t>,</w:t>
      </w:r>
      <w:r>
        <w:rPr>
          <w:sz w:val="22"/>
        </w:rPr>
        <w:t>积雪</w:t>
        <w:br/>
      </w:r>
      <w:r>
        <w:rPr>
          <w:sz w:val="22"/>
        </w:rPr>
        <w:t>学科关键词：</w:t>
      </w:r>
      <w:r>
        <w:rPr>
          <w:sz w:val="22"/>
        </w:rPr>
        <w:t>冰冻圈</w:t>
        <w:br/>
      </w:r>
      <w:r>
        <w:rPr>
          <w:sz w:val="22"/>
        </w:rPr>
        <w:t>地点关键词：</w:t>
      </w:r>
      <w:r>
        <w:rPr>
          <w:sz w:val="22"/>
        </w:rPr>
        <w:t>黑河流域</w:t>
        <w:br/>
      </w:r>
      <w:r>
        <w:rPr>
          <w:sz w:val="22"/>
        </w:rPr>
        <w:t>时间关键词：</w:t>
      </w:r>
      <w:r>
        <w:rPr>
          <w:sz w:val="22"/>
        </w:rPr>
        <w:t>2014</w:t>
      </w:r>
    </w:p>
    <w:p>
      <w:r>
        <w:rPr>
          <w:sz w:val="32"/>
        </w:rPr>
        <w:t>3、数据细节</w:t>
      </w:r>
    </w:p>
    <w:p>
      <w:pPr>
        <w:ind w:left="432"/>
      </w:pPr>
      <w:r>
        <w:rPr>
          <w:sz w:val="22"/>
        </w:rPr>
        <w:t>1.比例尺：2500000</w:t>
      </w:r>
    </w:p>
    <w:p>
      <w:pPr>
        <w:ind w:left="432"/>
      </w:pPr>
      <w:r>
        <w:rPr>
          <w:sz w:val="22"/>
        </w:rPr>
        <w:t>2.投影：None</w:t>
      </w:r>
    </w:p>
    <w:p>
      <w:pPr>
        <w:ind w:left="432"/>
      </w:pPr>
      <w:r>
        <w:rPr>
          <w:sz w:val="22"/>
        </w:rPr>
        <w:t>3.文件大小：3.86MB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2018-11-25 02:51:09+00:00</w:t>
      </w:r>
      <w:r>
        <w:rPr>
          <w:sz w:val="22"/>
        </w:rPr>
        <w:t>--</w:t>
      </w:r>
      <w:r>
        <w:rPr>
          <w:sz w:val="22"/>
        </w:rPr>
        <w:t>2018-11-25 02:51:09+00:00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黑河流域生态水文综合地图集：黑河流域积雪日数图. 时空三极环境大数据平台, DOI:10.3972/heihe.0065.2013.db, CSTR:18406.11.heihe.0065.2013.db, </w:t>
      </w:r>
      <w:r>
        <w:t>2015</w:t>
      </w:r>
      <w:r>
        <w:t>.[</w:t>
      </w:r>
      <w:r>
        <w:t xml:space="preserve">ZHAO Jun, WANG Xiaomin, WANG Jianhua. Snow Cover Days. A Big Earth Data Platform for Three Poles, DOI:10.3972/heihe.0065.2013.db, CSTR:18406.11.heihe.0065.2013.db,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