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基于《环北极多年冻土和地下冰状态图》的中国多年冻土分布图(第二版)（1997）</w:t>
      </w:r>
    </w:p>
    <w:p>
      <w:r>
        <w:rPr>
          <w:sz w:val="22"/>
        </w:rPr>
        <w:t>英文标题：China permafrost map based Circum-Arctic map of permafrost and ground-Ice conditions, Version 2 (1997)</w:t>
      </w:r>
    </w:p>
    <w:p>
      <w:r>
        <w:rPr>
          <w:sz w:val="32"/>
        </w:rPr>
        <w:t>1、摘要</w:t>
      </w:r>
    </w:p>
    <w:p>
      <w:pPr>
        <w:ind w:firstLine="432"/>
      </w:pPr>
      <w:r>
        <w:rPr>
          <w:sz w:val="22"/>
        </w:rPr>
        <w:t>环北极多年冻土和地下冰分布图是1997年国际冻土协会联合多个国家的冻土研究机构编制的目前唯一的一个国际冻土数据图。该冻土图描述了北半球（20°N to 90°N）多年冻土的分布与属性及地下冰条件。通过连续性划分冻土范围，将多年冻土划分为连续（90-100%）、不连续（50-90%）、零星（10-50%）、岛状（&lt;10%）和无多年冻土。最上层20米的地下冰丰度通过冰的体积百分比划分（&gt;20%, 10-20%, &lt;10% 和 0%）。发布的ESRI-shape文件源于1:10,000,000的纸质地图（Brown et al. 1997）。该图可用于全球气候变化、极地资源开发和环境保护等相关领域。中国部分如图例所示。更多信息参考文献（Heginbottom et al. 1993）。</w:t>
        <w:br/>
        <w:t>数据的格式为ESRI shapefiles，可通过美国冰雪数据中心下载（http://nsidc.org/data/ggd318.html）。</w:t>
      </w:r>
    </w:p>
    <w:p>
      <w:r>
        <w:rPr>
          <w:sz w:val="32"/>
        </w:rPr>
        <w:t>2、关键词</w:t>
      </w:r>
    </w:p>
    <w:p>
      <w:pPr>
        <w:ind w:left="432"/>
      </w:pPr>
      <w:r>
        <w:rPr>
          <w:sz w:val="22"/>
        </w:rPr>
        <w:t>主题关键词：</w:t>
      </w:r>
      <w:r>
        <w:rPr>
          <w:sz w:val="22"/>
        </w:rPr>
        <w:t>不连续多年冻土</w:t>
      </w:r>
      <w:r>
        <w:t>,</w:t>
      </w:r>
      <w:r>
        <w:rPr>
          <w:sz w:val="22"/>
        </w:rPr>
        <w:t>冻土</w:t>
        <w:br/>
      </w:r>
      <w:r>
        <w:rPr>
          <w:sz w:val="22"/>
        </w:rPr>
        <w:t>学科关键词：</w:t>
      </w:r>
      <w:r>
        <w:rPr>
          <w:sz w:val="22"/>
        </w:rPr>
        <w:t>冰冻圈</w:t>
        <w:br/>
      </w:r>
      <w:r>
        <w:rPr>
          <w:sz w:val="22"/>
        </w:rPr>
        <w:t>地点关键词：</w:t>
      </w:r>
      <w:r>
        <w:rPr>
          <w:sz w:val="22"/>
        </w:rPr>
        <w:t>青藏高原</w:t>
        <w:br/>
      </w:r>
      <w:r>
        <w:rPr>
          <w:sz w:val="22"/>
        </w:rPr>
        <w:t>时间关键词：</w:t>
      </w:r>
      <w:r>
        <w:rPr>
          <w:sz w:val="22"/>
        </w:rPr>
        <w:t>1997</w:t>
      </w:r>
    </w:p>
    <w:p>
      <w:r>
        <w:rPr>
          <w:sz w:val="32"/>
        </w:rPr>
        <w:t>3、数据细节</w:t>
      </w:r>
    </w:p>
    <w:p>
      <w:pPr>
        <w:ind w:left="432"/>
      </w:pPr>
      <w:r>
        <w:rPr>
          <w:sz w:val="22"/>
        </w:rPr>
        <w:t>1.比例尺：None</w:t>
      </w:r>
    </w:p>
    <w:p>
      <w:pPr>
        <w:ind w:left="432"/>
      </w:pPr>
      <w:r>
        <w:rPr>
          <w:sz w:val="22"/>
        </w:rPr>
        <w:t>2.投影：None</w:t>
      </w:r>
    </w:p>
    <w:p>
      <w:pPr>
        <w:ind w:left="432"/>
      </w:pPr>
      <w:r>
        <w:rPr>
          <w:sz w:val="22"/>
        </w:rPr>
        <w:t>3.文件大小：1.48MB</w:t>
      </w:r>
    </w:p>
    <w:p>
      <w:pPr>
        <w:ind w:left="432"/>
      </w:pPr>
      <w:r>
        <w:rPr>
          <w:sz w:val="22"/>
        </w:rPr>
        <w:t>4.数据格式：矢量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O. Ferrians, J. A. Heginbottom, E. Melnikov. 基于《环北极多年冻土和地下冰状态图》的中国多年冻土分布图(第二版)（1997）. 时空三极环境大数据平台, </w:t>
      </w:r>
      <w:r>
        <w:t>2013</w:t>
      </w:r>
      <w:r>
        <w:t>.[</w:t>
      </w:r>
      <w:r>
        <w:t xml:space="preserve">E.  Melnikov, O.   Ferrians, J. A.  Heginbottom. China permafrost map based Circum-Arctic map of permafrost and ground-Ice conditions, Version 2 (1997). A Big Earth Data Platform for Three Poles, </w:t>
      </w:r>
      <w:r>
        <w:t>2013</w:t>
      </w:r>
      <w:r>
        <w:rPr>
          <w:sz w:val="22"/>
        </w:rPr>
        <w:t>]</w:t>
      </w:r>
    </w:p>
    <w:p>
      <w:pPr>
        <w:ind w:left="432"/>
      </w:pPr>
      <w:r>
        <w:rPr>
          <w:sz w:val="22"/>
        </w:rPr>
        <w:t xml:space="preserve">文章的引用: </w:t>
      </w:r>
    </w:p>
    <w:p>
      <w:pPr>
        <w:ind w:left="864"/>
      </w:pPr>
      <w:r>
        <w:t>Brown, J., O.J. Ferrians, Jr., J.A. Heginbottom, and E.S. Melnikov.. 2002. Circum-Arctic Map of Permafrost and Ground-Ice Conditions. Version 2. [indicate subset used]. Boulder, Colorado USA: National Snow and Ice Data Center.</w:t>
        <w:br/>
        <w:br/>
      </w:r>
    </w:p>
    <w:p>
      <w:r>
        <w:rPr>
          <w:sz w:val="32"/>
        </w:rPr>
        <w:t>7、资助项目信息</w:t>
      </w:r>
    </w:p>
    <w:p>
      <w:r>
        <w:rPr>
          <w:sz w:val="32"/>
        </w:rPr>
        <w:t>8、数据资源提供者</w:t>
      </w:r>
    </w:p>
    <w:p>
      <w:pPr>
        <w:ind w:left="432"/>
      </w:pPr>
      <w:r>
        <w:rPr>
          <w:sz w:val="22"/>
        </w:rPr>
        <w:t xml:space="preserve">姓名: </w:t>
      </w:r>
      <w:r>
        <w:rPr>
          <w:sz w:val="22"/>
        </w:rPr>
        <w:t>O. Ferrians</w:t>
        <w:br/>
      </w:r>
      <w:r>
        <w:rPr>
          <w:sz w:val="22"/>
        </w:rPr>
        <w:t xml:space="preserve">单位: </w:t>
      </w:r>
      <w:r>
        <w:rPr>
          <w:sz w:val="22"/>
        </w:rPr>
        <w:t>National Snow and Ice Data Center</w:t>
        <w:br/>
      </w:r>
      <w:r>
        <w:rPr>
          <w:sz w:val="22"/>
        </w:rPr>
        <w:t xml:space="preserve">电子邮件: </w:t>
      </w:r>
      <w:r>
        <w:rPr>
          <w:sz w:val="22"/>
        </w:rPr>
        <w:t>none</w:t>
        <w:br/>
        <w:br/>
      </w:r>
      <w:r>
        <w:rPr>
          <w:sz w:val="22"/>
        </w:rPr>
        <w:t xml:space="preserve">姓名: </w:t>
      </w:r>
      <w:r>
        <w:rPr>
          <w:sz w:val="22"/>
        </w:rPr>
        <w:t>J. A. Heginbottom</w:t>
        <w:br/>
      </w:r>
      <w:r>
        <w:rPr>
          <w:sz w:val="22"/>
        </w:rPr>
        <w:t xml:space="preserve">单位: </w:t>
      </w:r>
      <w:r>
        <w:rPr>
          <w:sz w:val="22"/>
        </w:rPr>
        <w:t>National Snow and Ice Data Center</w:t>
        <w:br/>
      </w:r>
      <w:r>
        <w:rPr>
          <w:sz w:val="22"/>
        </w:rPr>
        <w:t xml:space="preserve">电子邮件: </w:t>
      </w:r>
      <w:r>
        <w:rPr>
          <w:sz w:val="22"/>
        </w:rPr>
        <w:t>none</w:t>
        <w:br/>
        <w:br/>
      </w:r>
      <w:r>
        <w:rPr>
          <w:sz w:val="22"/>
        </w:rPr>
        <w:t xml:space="preserve">姓名: </w:t>
      </w:r>
      <w:r>
        <w:rPr>
          <w:sz w:val="22"/>
        </w:rPr>
        <w:t>E. Melnikov</w:t>
        <w:br/>
      </w:r>
      <w:r>
        <w:rPr>
          <w:sz w:val="22"/>
        </w:rPr>
        <w:t xml:space="preserve">单位: </w:t>
      </w:r>
      <w:r>
        <w:rPr>
          <w:sz w:val="22"/>
        </w:rPr>
        <w:t>National Snow and Ice Data Center</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