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黑河综合遥感联合试验：冰沟流域加密观测区积雪光谱反射率多角度观测数据集（2008年3月23日）</w:t>
      </w:r>
    </w:p>
    <w:p>
      <w:r>
        <w:rPr>
          <w:sz w:val="22"/>
        </w:rPr>
        <w:t>英文标题：WATER: Dataset of snow spectral reflectance observations in the Binggou watershed foci experimental area on Mar. 23,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此研究包含三部分观测内容。</w:t>
        <w:br/>
        <w:t>1）为了观测积雪的二向反射特性2008年3月23日在冰沟流域加密观测区开展多角度积雪光谱观测（采用北京师范大学自制研发的多角度观测架测量），观测时间为北京时间（BJT）2008年3月23日10:50-13:50；</w:t>
        <w:br/>
        <w:t>2）为了研究反照率随太阳高度角变化特征，同步进行了积雪反照率观测（总辐射表），观测时间为北京时间（BJT）2008年3月23日10:00-14:36；</w:t>
        <w:br/>
        <w:t>3）积雪表面光谱特征观测（由新疆气象局ASD光谱仪测量）。</w:t>
        <w:br/>
        <w:t>以上测量均在冰沟小流域水文断面旁的一块较为平坦的空地测量，该数据集包括原始数据和预处理数据2个文件夹。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雪光谱特征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>积雪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2008-3-23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3.文件大小：41.5MB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北：38.18839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西：100.096381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东：100.286566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南：38.01113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2008-09-29 08:00:00+00:00</w:t>
      </w:r>
      <w:r>
        <w:rPr>
          <w:sz w:val="22"/>
        </w:rPr>
        <w:t>--</w:t>
      </w:r>
      <w:r>
        <w:rPr>
          <w:sz w:val="22"/>
        </w:rPr>
        <w:t>2008-09-29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朱仕杰,  任杰, 马忠国. 黑河综合遥感联合试验：冰沟流域加密观测区积雪光谱反射率多角度观测数据集（2008年3月23日）. 时空三极环境大数据平台, DOI:10.3972/water973.0094.db, CSTR:18406.11.water973.0094.db, </w:t>
      </w:r>
      <w:r>
        <w:t>2014</w:t>
      </w:r>
      <w:r>
        <w:t>.[</w:t>
      </w:r>
      <w:r>
        <w:t xml:space="preserve">REN   Jie, ZHU   Shijie, MA   Zhongguo. WATER: Dataset of snow spectral reflectance observations in the Binggou watershed foci experimental area on Mar. 23, 2008. A Big Earth Data Platform for Three Poles, DOI:10.3972/water973.0094.db, CSTR:18406.11.water973.0094.db,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郝晓华, 王建, 车涛, 张璞, 梁继, 李弘毅, 李哲, 白云洁, 白艳芬. 祁连山区冰沟流域积雪分布特征及其属性观测分析. 冰川冻土, 2009, 31(2): 284-292.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任杰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马忠国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