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青藏高原地区（2005、2010、2015、2017和2018）逐日0.01°×0.01°地表土壤水分数据（SMHiRes, V1）</w:t>
      </w:r>
    </w:p>
    <w:p>
      <w:r>
        <w:rPr>
          <w:sz w:val="22"/>
        </w:rPr>
        <w:t>英文标题：Daily 0.01°×0.01° Land Surface Soil Moisture Dataset of the Qinghai-Tibet Plateau (2005、2010、2015、2017and 2018) (SMHiRes, V1)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本数据集为青藏高原地区2005、2010、2015、2017、2018年逐日0.01°×0.01°地表土壤水分产品。采用多元统计回归模型，通过对“青藏高原地区SMAP时间扩展0.25°×0.25°地表土壤水分数据（SMsmapTE, V1）”进行降尺度，得到0.01°×0.01°地表土壤水分产品。参与多元统计回归的数据包括GLASS Albedo/LAI/FVC，周纪-中国西部1km全天候地表温度数据（V1），以及经/纬度等信息。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地表土壤水分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海洋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2005, 2010, 2015, 2018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3.文件大小：85197.0MB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2015-01-24 00:00:00+00:00</w:t>
      </w:r>
      <w:r>
        <w:rPr>
          <w:sz w:val="22"/>
        </w:rPr>
        <w:t>--</w:t>
      </w:r>
      <w:r>
        <w:rPr>
          <w:sz w:val="22"/>
        </w:rPr>
        <w:t>2015-09-24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柴琳娜, 朱忠礼, 刘绍民. 青藏高原地区（2005、2010、2015、2017和2018）逐日0.01°×0.01°地表土壤水分数据（SMHiRes, V1）. 时空三极环境大数据平台, DOI:10.11888/Soil.tpdc.270947, CSTR:18406.11.Soil.tpdc.270947, </w:t>
      </w:r>
      <w:r>
        <w:t>2020</w:t>
      </w:r>
      <w:r>
        <w:t>.[</w:t>
      </w:r>
      <w:r>
        <w:t xml:space="preserve">CHAI   Linna, LIU Shaomin, ZHU Zhongli. Daily 0.01°×0.01° Land Surface Soil Moisture Dataset of the Qinghai-Tibet Plateau (2005、2010、2015、2017and 2018) (SMHiRes, V1). A Big Earth Data Platform for Three Poles, DOI:10.11888/Soil.tpdc.270947, CSTR:18406.11.Soil.tpdc.270947,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Hu, Z., Chai, L., Crow, W.T., Liu, S., Zhu, Z., Zhou, J., Qu, Y., Liu, J., Yang, S., Lu, Z., 2022. Applying a Wavelet Transform Technique to Optimize General Fitting Models for SM Analysis: A Case Study in Downscaling over the Qinghai–Tibet Plateau. Remote Sensing 14, 3063. https://doi.org/10.3390/rs14133063</w:t>
        <w:br/>
        <w:br/>
      </w:r>
      <w:r>
        <w:t>Qu, Y., Zhu, Z., Montzka, C., Chai, L., Liu, S., Ge, Y., Liu, J., Lu, Z., He, X., &amp; Zheng, J. (2021). Inter-comparison of several soil moisture downscaling methods over the Qinghai-Tibet Plateau, China. Journal of Hydrology, 592, 125616. (https://doi.org/10.1016/j.jhydrol.2020.125616)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柴琳娜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chai@bnu.edu.cn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朱忠礼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zhuzl@bnu.edu.cn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